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BFF2" w14:textId="2A3E0D06" w:rsidR="00E550A2" w:rsidRDefault="000D7AFE" w:rsidP="00E550A2">
      <w:r>
        <w:t xml:space="preserve"> </w:t>
      </w:r>
    </w:p>
    <w:p w14:paraId="221CF730" w14:textId="0CC3E220" w:rsidR="007A3161" w:rsidRDefault="00D47167" w:rsidP="008D170E">
      <w:pPr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</w:rPr>
        <w:t>Zamawiający</w:t>
      </w:r>
      <w:r w:rsidR="00C276A2">
        <w:rPr>
          <w:rFonts w:cstheme="minorHAnsi"/>
          <w:b/>
          <w:bCs/>
          <w:color w:val="000000" w:themeColor="text1"/>
        </w:rPr>
        <w:t>:</w:t>
      </w:r>
      <w:r w:rsidR="005F38BC" w:rsidRPr="00BA3F4A">
        <w:rPr>
          <w:rFonts w:cstheme="minorHAnsi"/>
          <w:color w:val="000000" w:themeColor="text1"/>
        </w:rPr>
        <w:t xml:space="preserve"> ………………………</w:t>
      </w:r>
      <w:r w:rsidR="00AF5597" w:rsidRPr="00BA3F4A">
        <w:rPr>
          <w:rFonts w:cstheme="minorHAnsi"/>
          <w:color w:val="000000" w:themeColor="text1"/>
        </w:rPr>
        <w:t>……</w:t>
      </w:r>
      <w:r w:rsidR="0089754D">
        <w:rPr>
          <w:rFonts w:cstheme="minorHAnsi"/>
          <w:color w:val="000000" w:themeColor="text1"/>
        </w:rPr>
        <w:t>…………</w:t>
      </w:r>
      <w:r w:rsidR="00AF5597" w:rsidRPr="00BA3F4A">
        <w:rPr>
          <w:rFonts w:cstheme="minorHAnsi"/>
          <w:color w:val="000000" w:themeColor="text1"/>
        </w:rPr>
        <w:t>…………………</w:t>
      </w:r>
      <w:r w:rsidR="00317990">
        <w:rPr>
          <w:rFonts w:cstheme="minorHAnsi"/>
          <w:color w:val="000000" w:themeColor="text1"/>
        </w:rPr>
        <w:t>.</w:t>
      </w:r>
      <w:r w:rsidR="00AF5597" w:rsidRPr="00BA3F4A">
        <w:rPr>
          <w:rFonts w:cstheme="minorHAnsi"/>
          <w:color w:val="000000" w:themeColor="text1"/>
        </w:rPr>
        <w:t>.</w:t>
      </w:r>
      <w:r w:rsidR="002A1B2A">
        <w:rPr>
          <w:rFonts w:cstheme="minorHAnsi"/>
          <w:color w:val="000000" w:themeColor="text1"/>
        </w:rPr>
        <w:t xml:space="preserve"> 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>(nazwa</w:t>
      </w:r>
      <w:r w:rsidR="007A3161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firmy</w:t>
      </w:r>
      <w:r w:rsidR="00F45A52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adres)</w:t>
      </w:r>
    </w:p>
    <w:p w14:paraId="11B460C2" w14:textId="40CF47D6" w:rsidR="0045309F" w:rsidRPr="00BA54E6" w:rsidRDefault="0045309F" w:rsidP="008D170E">
      <w:pPr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 xml:space="preserve">Osoba </w:t>
      </w:r>
      <w:r w:rsidR="005B52E1">
        <w:rPr>
          <w:rFonts w:cstheme="minorHAnsi"/>
          <w:b/>
          <w:bCs/>
          <w:color w:val="000000" w:themeColor="text1"/>
        </w:rPr>
        <w:t>zamawiająca</w:t>
      </w:r>
      <w:r w:rsidR="00C276A2">
        <w:rPr>
          <w:rFonts w:cstheme="minorHAnsi"/>
          <w:b/>
          <w:bCs/>
          <w:color w:val="000000" w:themeColor="text1"/>
        </w:rPr>
        <w:t>:</w:t>
      </w:r>
      <w:r w:rsidR="005F38BC" w:rsidRPr="00FF7D2B">
        <w:rPr>
          <w:rFonts w:cstheme="minorHAnsi"/>
          <w:b/>
          <w:bCs/>
          <w:color w:val="C00000"/>
        </w:rPr>
        <w:t xml:space="preserve"> </w:t>
      </w:r>
      <w:r w:rsidR="005F38BC" w:rsidRPr="00BA3F4A">
        <w:rPr>
          <w:rFonts w:cstheme="minorHAnsi"/>
          <w:color w:val="000000" w:themeColor="text1"/>
        </w:rPr>
        <w:t>……</w:t>
      </w:r>
      <w:r w:rsidR="0099323A">
        <w:rPr>
          <w:rFonts w:cstheme="minorHAnsi"/>
          <w:color w:val="000000" w:themeColor="text1"/>
        </w:rPr>
        <w:t>…………………………………………</w:t>
      </w:r>
      <w:r w:rsidR="0089754D">
        <w:rPr>
          <w:rFonts w:cstheme="minorHAnsi"/>
          <w:color w:val="000000" w:themeColor="text1"/>
        </w:rPr>
        <w:t>………..</w:t>
      </w:r>
      <w:r w:rsidR="0099323A">
        <w:rPr>
          <w:rFonts w:cstheme="minorHAnsi"/>
          <w:color w:val="000000" w:themeColor="text1"/>
        </w:rPr>
        <w:t>…..</w:t>
      </w:r>
      <w:r w:rsidR="005F38BC" w:rsidRPr="00BA3F4A">
        <w:rPr>
          <w:rFonts w:cstheme="minorHAnsi"/>
          <w:color w:val="000000" w:themeColor="text1"/>
        </w:rPr>
        <w:t>…</w:t>
      </w:r>
      <w:r w:rsidR="00AF5597" w:rsidRPr="00BA3F4A">
        <w:rPr>
          <w:rFonts w:cstheme="minorHAnsi"/>
          <w:color w:val="000000" w:themeColor="text1"/>
        </w:rPr>
        <w:t>………</w:t>
      </w:r>
      <w:r w:rsidR="0080123D">
        <w:rPr>
          <w:rFonts w:cstheme="minorHAnsi"/>
          <w:color w:val="000000" w:themeColor="text1"/>
        </w:rPr>
        <w:t xml:space="preserve"> </w:t>
      </w:r>
      <w:r w:rsidR="00C21675" w:rsidRPr="0045309F">
        <w:rPr>
          <w:rFonts w:cstheme="minorHAnsi"/>
          <w:i/>
          <w:iCs/>
          <w:color w:val="000000" w:themeColor="text1"/>
          <w:sz w:val="18"/>
          <w:szCs w:val="18"/>
        </w:rPr>
        <w:t>(imię i nazwisko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, telefon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adres </w:t>
      </w:r>
      <w:r w:rsidR="005F38BC" w:rsidRPr="00BA54E6">
        <w:rPr>
          <w:rFonts w:cstheme="minorHAnsi"/>
          <w:i/>
          <w:iCs/>
          <w:color w:val="000000" w:themeColor="text1"/>
          <w:sz w:val="18"/>
          <w:szCs w:val="18"/>
        </w:rPr>
        <w:t>e-mail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226DF1AA" w14:textId="007E5684" w:rsidR="0045309F" w:rsidRDefault="00D47167" w:rsidP="008D170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Opis przedmiotu</w:t>
      </w:r>
      <w:r w:rsidR="008D170E">
        <w:rPr>
          <w:rFonts w:cstheme="minorHAnsi"/>
          <w:b/>
          <w:bCs/>
          <w:color w:val="000000" w:themeColor="text1"/>
        </w:rPr>
        <w:t xml:space="preserve"> </w:t>
      </w:r>
      <w:r w:rsidR="008D170E" w:rsidRPr="00BA54E6">
        <w:rPr>
          <w:rFonts w:cstheme="minorHAnsi"/>
          <w:i/>
          <w:iCs/>
          <w:color w:val="000000" w:themeColor="text1"/>
          <w:sz w:val="18"/>
          <w:szCs w:val="18"/>
        </w:rPr>
        <w:t>(</w:t>
      </w:r>
      <w:r w:rsidR="008D170E">
        <w:rPr>
          <w:rFonts w:cstheme="minorHAnsi"/>
          <w:i/>
          <w:iCs/>
          <w:color w:val="000000" w:themeColor="text1"/>
          <w:sz w:val="18"/>
          <w:szCs w:val="18"/>
        </w:rPr>
        <w:t>wydarzenie, książka, film koncert, fundacja itp.</w:t>
      </w:r>
      <w:r w:rsidR="008D170E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  <w:r w:rsidR="00C276A2" w:rsidRPr="00BA54E6">
        <w:rPr>
          <w:rFonts w:cstheme="minorHAnsi"/>
          <w:color w:val="000000" w:themeColor="text1"/>
        </w:rPr>
        <w:t>:</w:t>
      </w:r>
      <w:r w:rsidR="0045309F" w:rsidRPr="00BA54E6">
        <w:rPr>
          <w:rFonts w:cstheme="minorHAnsi"/>
          <w:b/>
          <w:bCs/>
          <w:color w:val="000000" w:themeColor="text1"/>
        </w:rPr>
        <w:t xml:space="preserve"> </w:t>
      </w:r>
      <w:r w:rsidR="0045309F" w:rsidRPr="00BA54E6">
        <w:rPr>
          <w:rFonts w:cstheme="minorHAnsi"/>
          <w:color w:val="000000" w:themeColor="text1"/>
        </w:rPr>
        <w:t>………………………</w:t>
      </w:r>
      <w:r w:rsidR="00BA3F4A" w:rsidRPr="00BA54E6">
        <w:rPr>
          <w:rFonts w:cstheme="minorHAnsi"/>
          <w:color w:val="000000" w:themeColor="text1"/>
        </w:rPr>
        <w:t>…………………………………</w:t>
      </w:r>
      <w:r w:rsidR="008D170E">
        <w:rPr>
          <w:rFonts w:cstheme="minorHAnsi"/>
          <w:color w:val="000000" w:themeColor="text1"/>
        </w:rPr>
        <w:t>……</w:t>
      </w:r>
      <w:r w:rsidR="004B1854">
        <w:rPr>
          <w:rFonts w:cstheme="minorHAnsi"/>
          <w:color w:val="000000" w:themeColor="text1"/>
        </w:rPr>
        <w:t>..</w:t>
      </w:r>
      <w:r w:rsidR="008D170E">
        <w:rPr>
          <w:rFonts w:cstheme="minorHAnsi"/>
          <w:color w:val="000000" w:themeColor="text1"/>
        </w:rPr>
        <w:t>……</w:t>
      </w:r>
      <w:r w:rsidR="004B1854">
        <w:rPr>
          <w:rFonts w:cstheme="minorHAnsi"/>
          <w:color w:val="000000" w:themeColor="text1"/>
        </w:rPr>
        <w:t>.</w:t>
      </w:r>
      <w:r w:rsidR="008D170E">
        <w:rPr>
          <w:rFonts w:cstheme="minorHAnsi"/>
          <w:color w:val="000000" w:themeColor="text1"/>
        </w:rPr>
        <w:t>….</w:t>
      </w:r>
      <w:r w:rsidR="00BA3F4A" w:rsidRPr="00BA54E6">
        <w:rPr>
          <w:rFonts w:cstheme="minorHAnsi"/>
          <w:color w:val="000000" w:themeColor="text1"/>
        </w:rPr>
        <w:t>..</w:t>
      </w:r>
      <w:r w:rsidR="0045309F" w:rsidRPr="00BA54E6">
        <w:rPr>
          <w:rFonts w:cstheme="minorHAnsi"/>
          <w:color w:val="000000" w:themeColor="text1"/>
        </w:rPr>
        <w:t>…</w:t>
      </w:r>
    </w:p>
    <w:p w14:paraId="3BA8CB7B" w14:textId="09C9B4B6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…………………………………………………………..……………………………………………………………..…………………………</w:t>
      </w:r>
      <w:r>
        <w:rPr>
          <w:rFonts w:cstheme="minorHAnsi"/>
          <w:color w:val="000000" w:themeColor="text1"/>
        </w:rPr>
        <w:t>…………</w:t>
      </w:r>
      <w:r w:rsidR="004B185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…</w:t>
      </w:r>
      <w:r w:rsidR="004B185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..</w:t>
      </w:r>
    </w:p>
    <w:p w14:paraId="0CDE0BAE" w14:textId="1A266AC9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…………………………………………………………..……………………………………………………………..…………………………</w:t>
      </w:r>
      <w:r>
        <w:rPr>
          <w:rFonts w:cstheme="minorHAnsi"/>
          <w:color w:val="000000" w:themeColor="text1"/>
        </w:rPr>
        <w:t>……………</w:t>
      </w:r>
      <w:r w:rsidR="004B1854">
        <w:rPr>
          <w:rFonts w:cstheme="minorHAnsi"/>
          <w:color w:val="000000" w:themeColor="text1"/>
        </w:rPr>
        <w:t>..</w:t>
      </w:r>
      <w:r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..</w:t>
      </w:r>
    </w:p>
    <w:p w14:paraId="3D72CFE1" w14:textId="4EDB56A1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</w:t>
      </w:r>
      <w:r>
        <w:rPr>
          <w:rFonts w:cstheme="minorHAnsi"/>
          <w:color w:val="000000" w:themeColor="text1"/>
        </w:rPr>
        <w:t>…………….</w:t>
      </w:r>
      <w:r w:rsidRPr="00BA54E6">
        <w:rPr>
          <w:rFonts w:cstheme="minorHAnsi"/>
          <w:color w:val="000000" w:themeColor="text1"/>
        </w:rPr>
        <w:t>…</w:t>
      </w:r>
      <w:r w:rsidR="004B1854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4B1854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..</w:t>
      </w:r>
    </w:p>
    <w:p w14:paraId="2641C2DC" w14:textId="51321928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962D33">
        <w:rPr>
          <w:rFonts w:cstheme="minorHAnsi"/>
          <w:b/>
          <w:bCs/>
          <w:color w:val="000000" w:themeColor="text1"/>
        </w:rPr>
        <w:t>O</w:t>
      </w:r>
      <w:r>
        <w:rPr>
          <w:rFonts w:cstheme="minorHAnsi"/>
          <w:b/>
          <w:bCs/>
          <w:color w:val="000000" w:themeColor="text1"/>
        </w:rPr>
        <w:t xml:space="preserve">pis świadczeń patronackich: </w:t>
      </w:r>
      <w:r w:rsidRPr="00073DC5">
        <w:rPr>
          <w:rFonts w:cstheme="minorHAnsi"/>
          <w:color w:val="000000" w:themeColor="text1"/>
        </w:rPr>
        <w:t>……………………………</w:t>
      </w:r>
      <w:r>
        <w:rPr>
          <w:rFonts w:cstheme="minorHAnsi"/>
          <w:color w:val="000000" w:themeColor="text1"/>
        </w:rPr>
        <w:t>………………………………………………………………………………..…</w:t>
      </w:r>
      <w:r w:rsidR="004B185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………</w:t>
      </w:r>
    </w:p>
    <w:p w14:paraId="247733B1" w14:textId="36F2178D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…………………………………………………………..……………………………………………………………..………………………</w:t>
      </w:r>
      <w:r>
        <w:rPr>
          <w:rFonts w:cstheme="minorHAnsi"/>
          <w:color w:val="000000" w:themeColor="text1"/>
        </w:rPr>
        <w:t>……………</w:t>
      </w:r>
      <w:r w:rsidR="004B1854">
        <w:rPr>
          <w:rFonts w:cstheme="minorHAnsi"/>
          <w:color w:val="000000" w:themeColor="text1"/>
        </w:rPr>
        <w:t>…</w:t>
      </w:r>
      <w:r w:rsidRPr="00BA54E6">
        <w:rPr>
          <w:rFonts w:cstheme="minorHAnsi"/>
          <w:color w:val="000000" w:themeColor="text1"/>
        </w:rPr>
        <w:t>……</w:t>
      </w:r>
      <w:r>
        <w:rPr>
          <w:rFonts w:cstheme="minorHAnsi"/>
          <w:color w:val="000000" w:themeColor="text1"/>
        </w:rPr>
        <w:t>..</w:t>
      </w:r>
    </w:p>
    <w:p w14:paraId="0C06CD71" w14:textId="5BCAF500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…………………………………………………………..……………………………………………………………..……………………………</w:t>
      </w:r>
      <w:r>
        <w:rPr>
          <w:rFonts w:cstheme="minorHAnsi"/>
          <w:color w:val="000000" w:themeColor="text1"/>
        </w:rPr>
        <w:t>……………….</w:t>
      </w:r>
      <w:r>
        <w:rPr>
          <w:rFonts w:cstheme="minorHAnsi"/>
          <w:color w:val="000000" w:themeColor="text1"/>
        </w:rPr>
        <w:t>.</w:t>
      </w:r>
    </w:p>
    <w:p w14:paraId="7C042E1B" w14:textId="69A02E2B" w:rsidR="008D170E" w:rsidRDefault="008D170E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color w:val="000000" w:themeColor="text1"/>
        </w:rPr>
        <w:t>…………………………………………………………..……………………………………………………………..……………………………</w:t>
      </w:r>
      <w:r>
        <w:rPr>
          <w:rFonts w:cstheme="minorHAnsi"/>
          <w:color w:val="000000" w:themeColor="text1"/>
        </w:rPr>
        <w:t>…………………</w:t>
      </w:r>
    </w:p>
    <w:p w14:paraId="549CF531" w14:textId="77777777" w:rsidR="008D170E" w:rsidRPr="008D170E" w:rsidRDefault="008D170E" w:rsidP="008D170E">
      <w:pPr>
        <w:jc w:val="both"/>
        <w:rPr>
          <w:rFonts w:cstheme="minorHAnsi"/>
          <w:b/>
          <w:bCs/>
          <w:color w:val="000000" w:themeColor="text1"/>
        </w:rPr>
      </w:pPr>
    </w:p>
    <w:p w14:paraId="076B1E2C" w14:textId="479FFC15" w:rsidR="008D170E" w:rsidRDefault="00B11C7A" w:rsidP="008D170E">
      <w:pPr>
        <w:jc w:val="both"/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 xml:space="preserve">Opis </w:t>
      </w:r>
      <w:r w:rsidR="008D170E">
        <w:rPr>
          <w:rFonts w:cstheme="minorHAnsi"/>
          <w:b/>
          <w:bCs/>
          <w:color w:val="000000" w:themeColor="text1"/>
        </w:rPr>
        <w:t>kampanii oczekiwanej ze strony AMS:</w:t>
      </w:r>
      <w:r w:rsidR="0080123D" w:rsidRPr="00BA54E6">
        <w:rPr>
          <w:rFonts w:cstheme="minorHAnsi"/>
          <w:color w:val="000000" w:themeColor="text1"/>
        </w:rPr>
        <w:t xml:space="preserve"> </w:t>
      </w:r>
    </w:p>
    <w:p w14:paraId="7D36EDDA" w14:textId="739A9698" w:rsidR="00B11C7A" w:rsidRPr="008D170E" w:rsidRDefault="008D170E" w:rsidP="008D170E">
      <w:pPr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Grupa docelowa </w:t>
      </w:r>
      <w:r w:rsidRPr="00BA54E6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……………………</w:t>
      </w:r>
      <w:r w:rsidRPr="00BA54E6">
        <w:rPr>
          <w:rFonts w:cstheme="minorHAnsi"/>
          <w:color w:val="000000" w:themeColor="text1"/>
        </w:rPr>
        <w:t>………………………………..……………………………………………………………..……………………………</w:t>
      </w:r>
      <w:r>
        <w:rPr>
          <w:rFonts w:cstheme="minorHAnsi"/>
          <w:color w:val="000000" w:themeColor="text1"/>
        </w:rPr>
        <w:t>..</w:t>
      </w:r>
    </w:p>
    <w:p w14:paraId="78BAF768" w14:textId="01B99A4B" w:rsidR="008D170E" w:rsidRDefault="008D170E" w:rsidP="008D170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>Z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asięg geograficzny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preferowane aglomeracje, województwa, miasta lub obszar miast</w:t>
      </w:r>
      <w:r w:rsidR="004B1854">
        <w:rPr>
          <w:rFonts w:cstheme="minorHAnsi"/>
          <w:i/>
          <w:iCs/>
          <w:color w:val="000000" w:themeColor="text1"/>
          <w:sz w:val="18"/>
          <w:szCs w:val="18"/>
        </w:rPr>
        <w:t xml:space="preserve">a itp. </w:t>
      </w:r>
      <w:r w:rsidRPr="00BA54E6">
        <w:rPr>
          <w:rFonts w:cstheme="minorHAnsi"/>
          <w:color w:val="000000" w:themeColor="text1"/>
        </w:rPr>
        <w:t>…</w:t>
      </w:r>
      <w:r w:rsidR="004B1854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………………..……………………………</w:t>
      </w:r>
      <w:r w:rsidR="004B185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……</w:t>
      </w:r>
    </w:p>
    <w:p w14:paraId="24EE2605" w14:textId="0249AE47" w:rsidR="008D170E" w:rsidRDefault="008D170E" w:rsidP="008D170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Termin kampanii </w:t>
      </w:r>
      <w:r w:rsidRPr="00BA54E6">
        <w:rPr>
          <w:rFonts w:cstheme="minorHAnsi"/>
          <w:color w:val="000000" w:themeColor="text1"/>
        </w:rPr>
        <w:t>………………………..……………………………</w:t>
      </w:r>
      <w:r>
        <w:rPr>
          <w:rFonts w:cstheme="minorHAnsi"/>
          <w:color w:val="000000" w:themeColor="text1"/>
        </w:rPr>
        <w:t>..</w:t>
      </w:r>
      <w:r w:rsidRPr="00BA54E6">
        <w:rPr>
          <w:rFonts w:cstheme="minorHAnsi"/>
          <w:color w:val="000000" w:themeColor="text1"/>
        </w:rPr>
        <w:t>………………………..……………………………</w:t>
      </w:r>
      <w:r>
        <w:rPr>
          <w:rFonts w:cstheme="minorHAnsi"/>
          <w:color w:val="000000" w:themeColor="text1"/>
        </w:rPr>
        <w:t>………………………………………</w:t>
      </w:r>
    </w:p>
    <w:p w14:paraId="3C442FE3" w14:textId="5201E2F1" w:rsidR="00083713" w:rsidRDefault="004B1854" w:rsidP="008D170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>Orientacyjny budżet na kampanię (oferujemy nośniki w specjalnych warunkach, ale nie bezpłatnie)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="00E97923" w:rsidRPr="00E97923">
        <w:rPr>
          <w:rFonts w:cstheme="minorHAnsi"/>
          <w:color w:val="000000" w:themeColor="text1"/>
        </w:rPr>
        <w:t xml:space="preserve"> </w:t>
      </w:r>
      <w:r w:rsidR="00A05B77" w:rsidRPr="00E97923">
        <w:rPr>
          <w:rFonts w:cstheme="minorHAnsi"/>
          <w:color w:val="000000" w:themeColor="text1"/>
        </w:rPr>
        <w:t>………………</w:t>
      </w:r>
      <w:r>
        <w:rPr>
          <w:rFonts w:cstheme="minorHAnsi"/>
          <w:color w:val="000000" w:themeColor="text1"/>
        </w:rPr>
        <w:t>….</w:t>
      </w:r>
      <w:r w:rsidR="00A05B77" w:rsidRPr="00E97923">
        <w:rPr>
          <w:rFonts w:cstheme="minorHAnsi"/>
          <w:color w:val="000000" w:themeColor="text1"/>
        </w:rPr>
        <w:t>……</w:t>
      </w:r>
      <w:r w:rsidR="00953B58">
        <w:rPr>
          <w:rFonts w:cstheme="minorHAnsi"/>
          <w:color w:val="000000" w:themeColor="text1"/>
        </w:rPr>
        <w:t>……</w:t>
      </w:r>
      <w:r>
        <w:rPr>
          <w:rFonts w:cstheme="minorHAnsi"/>
          <w:color w:val="000000" w:themeColor="text1"/>
        </w:rPr>
        <w:t>…………….</w:t>
      </w:r>
      <w:r w:rsidR="00953B58">
        <w:rPr>
          <w:rFonts w:cstheme="minorHAnsi"/>
          <w:color w:val="000000" w:themeColor="text1"/>
        </w:rPr>
        <w:t>…</w:t>
      </w:r>
    </w:p>
    <w:p w14:paraId="7D33CB1C" w14:textId="712677CB" w:rsidR="008D170E" w:rsidRDefault="008D170E" w:rsidP="008D170E">
      <w:pPr>
        <w:jc w:val="both"/>
        <w:rPr>
          <w:rFonts w:cstheme="minorHAnsi"/>
          <w:color w:val="000000" w:themeColor="text1"/>
        </w:rPr>
      </w:pPr>
    </w:p>
    <w:p w14:paraId="6ED3ED75" w14:textId="77777777" w:rsidR="004B1854" w:rsidRPr="004E12E7" w:rsidRDefault="004B1854" w:rsidP="004B1854">
      <w:pPr>
        <w:jc w:val="both"/>
        <w:rPr>
          <w:rFonts w:ascii="Tahoma" w:hAnsi="Tahoma" w:cs="Tahoma"/>
          <w:bCs/>
          <w:sz w:val="18"/>
          <w:szCs w:val="18"/>
        </w:rPr>
      </w:pPr>
      <w:r w:rsidRPr="00962D33">
        <w:rPr>
          <w:rFonts w:ascii="Tahoma" w:hAnsi="Tahoma" w:cs="Tahoma"/>
          <w:b/>
          <w:sz w:val="18"/>
          <w:szCs w:val="18"/>
        </w:rPr>
        <w:t>Data:</w:t>
      </w:r>
      <w:r w:rsidRPr="004E12E7">
        <w:rPr>
          <w:rFonts w:ascii="Tahoma" w:hAnsi="Tahoma" w:cs="Tahoma"/>
          <w:bCs/>
          <w:sz w:val="18"/>
          <w:szCs w:val="18"/>
        </w:rPr>
        <w:t xml:space="preserve"> </w:t>
      </w:r>
      <w:r w:rsidRPr="004E12E7">
        <w:rPr>
          <w:rFonts w:cstheme="minorHAnsi"/>
          <w:bCs/>
          <w:color w:val="000000" w:themeColor="text1"/>
        </w:rPr>
        <w:t>……………………………….</w:t>
      </w:r>
    </w:p>
    <w:p w14:paraId="6BCE926A" w14:textId="77777777" w:rsidR="004B1854" w:rsidRPr="00073DC5" w:rsidRDefault="004B1854" w:rsidP="008D170E">
      <w:pPr>
        <w:jc w:val="both"/>
        <w:rPr>
          <w:rFonts w:cstheme="minorHAnsi"/>
          <w:color w:val="000000" w:themeColor="text1"/>
        </w:rPr>
      </w:pPr>
    </w:p>
    <w:sectPr w:rsidR="004B1854" w:rsidRPr="00073DC5" w:rsidSect="00E312B8">
      <w:headerReference w:type="default" r:id="rId10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043E" w14:textId="77777777" w:rsidR="00675FFC" w:rsidRDefault="00675FFC" w:rsidP="007F2FD4">
      <w:pPr>
        <w:spacing w:after="0" w:line="240" w:lineRule="auto"/>
      </w:pPr>
      <w:r>
        <w:separator/>
      </w:r>
    </w:p>
  </w:endnote>
  <w:endnote w:type="continuationSeparator" w:id="0">
    <w:p w14:paraId="5256C071" w14:textId="77777777" w:rsidR="00675FFC" w:rsidRDefault="00675FFC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866C" w14:textId="77777777" w:rsidR="00675FFC" w:rsidRDefault="00675FFC" w:rsidP="007F2FD4">
      <w:pPr>
        <w:spacing w:after="0" w:line="240" w:lineRule="auto"/>
      </w:pPr>
      <w:r>
        <w:separator/>
      </w:r>
    </w:p>
  </w:footnote>
  <w:footnote w:type="continuationSeparator" w:id="0">
    <w:p w14:paraId="0E55E315" w14:textId="77777777" w:rsidR="00675FFC" w:rsidRDefault="00675FFC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0579" w14:textId="236E87C1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color w:val="000000" w:themeColor="text1"/>
      </w:rPr>
      <w:t xml:space="preserve">Dokładnie wypełniony BRIEF pozwoli na </w:t>
    </w:r>
    <w:r w:rsidR="008D170E">
      <w:rPr>
        <w:rFonts w:cstheme="minorHAnsi"/>
        <w:color w:val="000000" w:themeColor="text1"/>
      </w:rPr>
      <w:t xml:space="preserve">podjęcie decyzji i przygotowanie jak najlepszej propozycji, </w:t>
    </w:r>
    <w:r w:rsidR="006A2161" w:rsidRPr="00553BF5">
      <w:rPr>
        <w:rFonts w:cstheme="minorHAnsi"/>
        <w:color w:val="000000" w:themeColor="text1"/>
      </w:rPr>
      <w:t xml:space="preserve">dlatego </w:t>
    </w:r>
    <w:r w:rsidR="006E0434" w:rsidRPr="00553BF5">
      <w:rPr>
        <w:rFonts w:cstheme="minorHAnsi"/>
        <w:color w:val="000000" w:themeColor="text1"/>
      </w:rPr>
      <w:t xml:space="preserve">uprzejmie prosimy o </w:t>
    </w:r>
    <w:r w:rsidR="00F246B8" w:rsidRPr="00553BF5">
      <w:rPr>
        <w:rFonts w:cstheme="minorHAnsi"/>
        <w:color w:val="000000" w:themeColor="text1"/>
      </w:rPr>
      <w:t>wnikliwe</w:t>
    </w:r>
    <w:r w:rsidR="002D302B" w:rsidRPr="00553BF5">
      <w:rPr>
        <w:rFonts w:cstheme="minorHAnsi"/>
        <w:color w:val="000000" w:themeColor="text1"/>
      </w:rPr>
      <w:t xml:space="preserve"> wypełnieni</w:t>
    </w:r>
    <w:r w:rsidR="00A9084C" w:rsidRPr="00553BF5">
      <w:rPr>
        <w:rFonts w:cstheme="minorHAnsi"/>
        <w:color w:val="000000" w:themeColor="text1"/>
      </w:rPr>
      <w:t>e</w:t>
    </w:r>
    <w:r w:rsidR="002D302B" w:rsidRPr="00553BF5">
      <w:rPr>
        <w:rFonts w:cstheme="minorHAnsi"/>
        <w:color w:val="000000" w:themeColor="text1"/>
      </w:rPr>
      <w:t xml:space="preserve"> formularza, dziękujemy</w:t>
    </w:r>
    <w:r w:rsidR="008D170E">
      <w:rPr>
        <w:rFonts w:cstheme="minorHAnsi"/>
        <w:color w:val="000000" w:themeColor="text1"/>
      </w:rPr>
      <w:t xml:space="preserve"> </w:t>
    </w:r>
    <w:r w:rsidR="008D170E" w:rsidRPr="008D170E">
      <w:rPr>
        <mc:AlternateContent>
          <mc:Choice Requires="w16se">
            <w:rFonts w:cstheme="minorHAnsi"/>
          </mc:Choice>
          <mc:Fallback>
            <w:rFonts w:ascii="Segoe UI Emoji" w:eastAsia="Segoe UI Emoji" w:hAnsi="Segoe UI Emoji" w:cs="Segoe UI Emoji"/>
          </mc:Fallback>
        </mc:AlternateContent>
        <w:color w:val="000000" w:themeColor="text1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09D8A5B0" w14:textId="2C6DC565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Wypełniony BRIEF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wysłać na adres:</w:t>
    </w:r>
    <w:r w:rsidRPr="00553BF5">
      <w:rPr>
        <w:rFonts w:cstheme="minorHAnsi"/>
        <w:color w:val="000000" w:themeColor="text1"/>
      </w:rPr>
      <w:t xml:space="preserve"> </w:t>
    </w:r>
    <w:hyperlink r:id="rId1" w:history="1">
      <w:r w:rsidR="00D47167" w:rsidRPr="00D2123C">
        <w:rPr>
          <w:rStyle w:val="Hipercze"/>
          <w:rFonts w:cstheme="minorHAnsi"/>
          <w:b/>
          <w:bCs/>
        </w:rPr>
        <w:t>kultura@ams.com.pl</w:t>
      </w:r>
    </w:hyperlink>
  </w:p>
  <w:p w14:paraId="09D2CDD9" w14:textId="2F05AB98" w:rsidR="00162B92" w:rsidRPr="00553BF5" w:rsidRDefault="00162B92" w:rsidP="00DC458F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 tytule emaila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napisać:</w:t>
    </w:r>
    <w:r w:rsidRPr="00553BF5">
      <w:rPr>
        <w:rFonts w:cstheme="minorHAnsi"/>
        <w:color w:val="000000" w:themeColor="text1"/>
      </w:rPr>
      <w:t xml:space="preserve"> </w:t>
    </w:r>
    <w:r w:rsidR="00D47167">
      <w:rPr>
        <w:rFonts w:cstheme="minorHAnsi"/>
        <w:b/>
        <w:bCs/>
        <w:color w:val="2E74B5" w:themeColor="accent5" w:themeShade="BF"/>
      </w:rPr>
      <w:t xml:space="preserve">tytuł i </w:t>
    </w:r>
    <w:r w:rsidR="00D47167" w:rsidRPr="00553BF5">
      <w:rPr>
        <w:rFonts w:cstheme="minorHAnsi"/>
        <w:b/>
        <w:bCs/>
        <w:color w:val="2E74B5" w:themeColor="accent5" w:themeShade="BF"/>
      </w:rPr>
      <w:t xml:space="preserve">termin planowanej </w:t>
    </w:r>
    <w:r w:rsidRPr="00553BF5">
      <w:rPr>
        <w:rFonts w:cstheme="minorHAnsi"/>
        <w:b/>
        <w:bCs/>
        <w:color w:val="2E74B5" w:themeColor="accent5" w:themeShade="BF"/>
      </w:rPr>
      <w:t>+  nazwa firm</w:t>
    </w:r>
    <w:r w:rsidR="00AF5597" w:rsidRPr="00553BF5">
      <w:rPr>
        <w:rFonts w:cstheme="minorHAnsi"/>
        <w:b/>
        <w:bCs/>
        <w:color w:val="2E74B5" w:themeColor="accent5" w:themeShade="BF"/>
      </w:rPr>
      <w:t>y</w:t>
    </w:r>
  </w:p>
  <w:p w14:paraId="4EBAEB57" w14:textId="2505223F" w:rsidR="00DC458F" w:rsidRPr="00DC458F" w:rsidRDefault="00434D14" w:rsidP="00FC2FED">
    <w:pPr>
      <w:tabs>
        <w:tab w:val="left" w:pos="9156"/>
      </w:tabs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4868F" wp14:editId="384C87BF">
              <wp:simplePos x="0" y="0"/>
              <wp:positionH relativeFrom="column">
                <wp:posOffset>-6985</wp:posOffset>
              </wp:positionH>
              <wp:positionV relativeFrom="paragraph">
                <wp:posOffset>37465</wp:posOffset>
              </wp:positionV>
              <wp:extent cx="64236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6B43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" strokecolor="black [3200]">
              <v:stroke dashstyle="dash"/>
            </v:line>
          </w:pict>
        </mc:Fallback>
      </mc:AlternateContent>
    </w:r>
    <w:r w:rsidR="00FC2FED">
      <w:rPr>
        <w:rFonts w:cstheme="minorHAnsi"/>
        <w:color w:val="000000" w:themeColor="text1"/>
      </w:rPr>
      <w:tab/>
    </w:r>
  </w:p>
  <w:p w14:paraId="0E1EC4F5" w14:textId="318C8274" w:rsidR="007F2FD4" w:rsidRPr="005651CE" w:rsidRDefault="008D170E">
    <w:pPr>
      <w:pStyle w:val="Nagwek"/>
      <w:rPr>
        <w:noProof/>
        <w:color w:val="767171" w:themeColor="background2" w:themeShade="80"/>
      </w:rPr>
    </w:pPr>
    <w:r>
      <w:rPr>
        <w:rFonts w:ascii="Tahoma" w:hAnsi="Tahoma" w:cs="Tahoma"/>
        <w:b/>
        <w:color w:val="767171" w:themeColor="background2" w:themeShade="80"/>
        <w:sz w:val="40"/>
        <w:szCs w:val="40"/>
      </w:rPr>
      <w:t>PATRONAT</w:t>
    </w:r>
    <w:r w:rsidR="007F2FD4"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 xml:space="preserve"> BRIEF</w:t>
    </w:r>
    <w:r w:rsidR="007F2FD4" w:rsidRPr="005651CE">
      <w:rPr>
        <w:noProof/>
        <w:color w:val="767171" w:themeColor="background2" w:themeShade="80"/>
      </w:rPr>
      <w:tab/>
    </w:r>
    <w:r w:rsidR="008818F6">
      <w:rPr>
        <w:noProof/>
        <w:color w:val="767171" w:themeColor="background2" w:themeShade="80"/>
      </w:rPr>
      <w:tab/>
    </w:r>
    <w:r w:rsidR="008818F6" w:rsidRPr="005651CE">
      <w:rPr>
        <w:noProof/>
        <w:color w:val="767171" w:themeColor="background2" w:themeShade="80"/>
      </w:rPr>
      <w:drawing>
        <wp:inline distT="0" distB="0" distL="0" distR="0" wp14:anchorId="01D120C7" wp14:editId="4EE31223">
          <wp:extent cx="1088588" cy="296921"/>
          <wp:effectExtent l="0" t="0" r="0" b="8255"/>
          <wp:docPr id="8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6AD04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7479" wp14:editId="26C0DF3A">
              <wp:simplePos x="0" y="0"/>
              <wp:positionH relativeFrom="column">
                <wp:posOffset>-6985</wp:posOffset>
              </wp:positionH>
              <wp:positionV relativeFrom="paragraph">
                <wp:posOffset>41910</wp:posOffset>
              </wp:positionV>
              <wp:extent cx="64236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032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3pt" to="5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605F"/>
    <w:multiLevelType w:val="hybridMultilevel"/>
    <w:tmpl w:val="910E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E6E"/>
    <w:multiLevelType w:val="hybridMultilevel"/>
    <w:tmpl w:val="166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2582"/>
    <w:multiLevelType w:val="hybridMultilevel"/>
    <w:tmpl w:val="648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421AD"/>
    <w:rsid w:val="00046364"/>
    <w:rsid w:val="00073DC5"/>
    <w:rsid w:val="00083102"/>
    <w:rsid w:val="00083713"/>
    <w:rsid w:val="000A3369"/>
    <w:rsid w:val="000A3DE0"/>
    <w:rsid w:val="000B6FC7"/>
    <w:rsid w:val="000D2CA9"/>
    <w:rsid w:val="000D7AFE"/>
    <w:rsid w:val="000E0625"/>
    <w:rsid w:val="000E5366"/>
    <w:rsid w:val="00112B7D"/>
    <w:rsid w:val="00113F85"/>
    <w:rsid w:val="00152899"/>
    <w:rsid w:val="00153CE6"/>
    <w:rsid w:val="00162B92"/>
    <w:rsid w:val="0018131B"/>
    <w:rsid w:val="001A507C"/>
    <w:rsid w:val="001D47C3"/>
    <w:rsid w:val="001D6878"/>
    <w:rsid w:val="0022473B"/>
    <w:rsid w:val="0026753E"/>
    <w:rsid w:val="00274DF0"/>
    <w:rsid w:val="0028034C"/>
    <w:rsid w:val="00286850"/>
    <w:rsid w:val="002A1B2A"/>
    <w:rsid w:val="002D302B"/>
    <w:rsid w:val="002E07B1"/>
    <w:rsid w:val="003135CE"/>
    <w:rsid w:val="00317990"/>
    <w:rsid w:val="003266AA"/>
    <w:rsid w:val="00352EFA"/>
    <w:rsid w:val="00353268"/>
    <w:rsid w:val="00354028"/>
    <w:rsid w:val="003719EE"/>
    <w:rsid w:val="00375BA7"/>
    <w:rsid w:val="0039690F"/>
    <w:rsid w:val="003D5B93"/>
    <w:rsid w:val="003F5032"/>
    <w:rsid w:val="004155F2"/>
    <w:rsid w:val="004312C5"/>
    <w:rsid w:val="00434D14"/>
    <w:rsid w:val="0044794E"/>
    <w:rsid w:val="00447AED"/>
    <w:rsid w:val="0045309F"/>
    <w:rsid w:val="004A0430"/>
    <w:rsid w:val="004A083C"/>
    <w:rsid w:val="004A1AA6"/>
    <w:rsid w:val="004B1854"/>
    <w:rsid w:val="004C64CB"/>
    <w:rsid w:val="004D1A23"/>
    <w:rsid w:val="004E12E7"/>
    <w:rsid w:val="004E1A05"/>
    <w:rsid w:val="00517263"/>
    <w:rsid w:val="00530AC0"/>
    <w:rsid w:val="00545D4C"/>
    <w:rsid w:val="00553BF5"/>
    <w:rsid w:val="0056439E"/>
    <w:rsid w:val="005651CE"/>
    <w:rsid w:val="00585065"/>
    <w:rsid w:val="005A79C8"/>
    <w:rsid w:val="005B369C"/>
    <w:rsid w:val="005B52E1"/>
    <w:rsid w:val="005D04D5"/>
    <w:rsid w:val="005D2629"/>
    <w:rsid w:val="005F1F46"/>
    <w:rsid w:val="005F38BC"/>
    <w:rsid w:val="0060709F"/>
    <w:rsid w:val="006340ED"/>
    <w:rsid w:val="00675400"/>
    <w:rsid w:val="00675FFC"/>
    <w:rsid w:val="0069635B"/>
    <w:rsid w:val="006966C9"/>
    <w:rsid w:val="006A1BBA"/>
    <w:rsid w:val="006A2161"/>
    <w:rsid w:val="006E0434"/>
    <w:rsid w:val="006F062D"/>
    <w:rsid w:val="0074367D"/>
    <w:rsid w:val="00744565"/>
    <w:rsid w:val="00744E4F"/>
    <w:rsid w:val="0077319F"/>
    <w:rsid w:val="007907FE"/>
    <w:rsid w:val="007A3161"/>
    <w:rsid w:val="007F2FD4"/>
    <w:rsid w:val="00800C02"/>
    <w:rsid w:val="0080123D"/>
    <w:rsid w:val="00824FE6"/>
    <w:rsid w:val="00825CB8"/>
    <w:rsid w:val="00841812"/>
    <w:rsid w:val="008473FA"/>
    <w:rsid w:val="00851872"/>
    <w:rsid w:val="008818F6"/>
    <w:rsid w:val="0089754D"/>
    <w:rsid w:val="008A140B"/>
    <w:rsid w:val="008A65D1"/>
    <w:rsid w:val="008B3738"/>
    <w:rsid w:val="008B4480"/>
    <w:rsid w:val="008C3569"/>
    <w:rsid w:val="008D170E"/>
    <w:rsid w:val="009325CA"/>
    <w:rsid w:val="00953B58"/>
    <w:rsid w:val="00962D33"/>
    <w:rsid w:val="00967049"/>
    <w:rsid w:val="00970469"/>
    <w:rsid w:val="00970932"/>
    <w:rsid w:val="00971203"/>
    <w:rsid w:val="00986E30"/>
    <w:rsid w:val="0099323A"/>
    <w:rsid w:val="009B2853"/>
    <w:rsid w:val="009B4C70"/>
    <w:rsid w:val="009C387D"/>
    <w:rsid w:val="009D26FD"/>
    <w:rsid w:val="009D55EE"/>
    <w:rsid w:val="009D7E8B"/>
    <w:rsid w:val="009F4634"/>
    <w:rsid w:val="00A05B77"/>
    <w:rsid w:val="00A4137A"/>
    <w:rsid w:val="00A4492B"/>
    <w:rsid w:val="00A70491"/>
    <w:rsid w:val="00A76E51"/>
    <w:rsid w:val="00A76E98"/>
    <w:rsid w:val="00A84DF4"/>
    <w:rsid w:val="00A9084C"/>
    <w:rsid w:val="00A91B71"/>
    <w:rsid w:val="00AC4345"/>
    <w:rsid w:val="00AC7943"/>
    <w:rsid w:val="00AD3206"/>
    <w:rsid w:val="00AF5597"/>
    <w:rsid w:val="00B11C7A"/>
    <w:rsid w:val="00B525DC"/>
    <w:rsid w:val="00B57E6B"/>
    <w:rsid w:val="00B63CAF"/>
    <w:rsid w:val="00B700BF"/>
    <w:rsid w:val="00B83095"/>
    <w:rsid w:val="00B94B97"/>
    <w:rsid w:val="00BA3F4A"/>
    <w:rsid w:val="00BA54E6"/>
    <w:rsid w:val="00BE70D5"/>
    <w:rsid w:val="00C10E77"/>
    <w:rsid w:val="00C21675"/>
    <w:rsid w:val="00C276A2"/>
    <w:rsid w:val="00C75C3C"/>
    <w:rsid w:val="00C81F27"/>
    <w:rsid w:val="00C82DFA"/>
    <w:rsid w:val="00CA69D6"/>
    <w:rsid w:val="00D47167"/>
    <w:rsid w:val="00D54991"/>
    <w:rsid w:val="00DC458F"/>
    <w:rsid w:val="00DC5A99"/>
    <w:rsid w:val="00DD1918"/>
    <w:rsid w:val="00DD6C26"/>
    <w:rsid w:val="00DE1345"/>
    <w:rsid w:val="00E0428F"/>
    <w:rsid w:val="00E23BD9"/>
    <w:rsid w:val="00E312B8"/>
    <w:rsid w:val="00E31ABC"/>
    <w:rsid w:val="00E550A2"/>
    <w:rsid w:val="00E771C6"/>
    <w:rsid w:val="00E87BFE"/>
    <w:rsid w:val="00E97923"/>
    <w:rsid w:val="00EE4A9E"/>
    <w:rsid w:val="00EF79B7"/>
    <w:rsid w:val="00F06EF4"/>
    <w:rsid w:val="00F246B8"/>
    <w:rsid w:val="00F3096C"/>
    <w:rsid w:val="00F45A52"/>
    <w:rsid w:val="00F62005"/>
    <w:rsid w:val="00F63425"/>
    <w:rsid w:val="00F70998"/>
    <w:rsid w:val="00F73811"/>
    <w:rsid w:val="00FC0019"/>
    <w:rsid w:val="00FC2FE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716CC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1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kultura@am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C79424027A64D897B618CD5C387FA" ma:contentTypeVersion="13" ma:contentTypeDescription="Utwórz nowy dokument." ma:contentTypeScope="" ma:versionID="b19f3fdc7ed38bb5d4c11727353278ab">
  <xsd:schema xmlns:xsd="http://www.w3.org/2001/XMLSchema" xmlns:xs="http://www.w3.org/2001/XMLSchema" xmlns:p="http://schemas.microsoft.com/office/2006/metadata/properties" xmlns:ns3="3e9a8418-bcd7-4b5e-8c72-153423738557" xmlns:ns4="ef43d53e-af9d-4b91-8001-3d4d7e27ff6b" targetNamespace="http://schemas.microsoft.com/office/2006/metadata/properties" ma:root="true" ma:fieldsID="283ea9e5fba2529d92539784222b371a" ns3:_="" ns4:_="">
    <xsd:import namespace="3e9a8418-bcd7-4b5e-8c72-153423738557"/>
    <xsd:import namespace="ef43d53e-af9d-4b91-8001-3d4d7e27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8418-bcd7-4b5e-8c72-153423738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d53e-af9d-4b91-8001-3d4d7e27f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CFB3B-DF38-498E-AD1C-3EDDC36F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8418-bcd7-4b5e-8c72-153423738557"/>
    <ds:schemaRef ds:uri="ef43d53e-af9d-4b91-8001-3d4d7e27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DDCFF-1A56-4938-84C0-4F141AE1E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8240C-E433-4F69-9474-693B38B3C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Anna Lassota</cp:lastModifiedBy>
  <cp:revision>2</cp:revision>
  <dcterms:created xsi:type="dcterms:W3CDTF">2020-09-15T10:27:00Z</dcterms:created>
  <dcterms:modified xsi:type="dcterms:W3CDTF">2020-09-15T10:27:00Z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0x010100D5BC79424027A64D897B618CD5C387FA</vt:lpwstr>
  </property>
</Properties>
</file>