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BFF2" w14:textId="2A3E0D06" w:rsidR="00E550A2" w:rsidRDefault="000D7AFE" w:rsidP="00E550A2">
      <w:r>
        <w:t xml:space="preserve"> </w:t>
      </w:r>
    </w:p>
    <w:p w14:paraId="16754F4E" w14:textId="3D9BDCF9" w:rsidR="00E550A2" w:rsidRPr="004E12E7" w:rsidRDefault="00E550A2" w:rsidP="00E550A2">
      <w:pPr>
        <w:rPr>
          <w:rFonts w:ascii="Tahoma" w:hAnsi="Tahoma" w:cs="Tahoma"/>
          <w:bCs/>
          <w:sz w:val="18"/>
          <w:szCs w:val="18"/>
        </w:rPr>
      </w:pPr>
      <w:r w:rsidRPr="00962D33">
        <w:rPr>
          <w:rFonts w:ascii="Tahoma" w:hAnsi="Tahoma" w:cs="Tahoma"/>
          <w:b/>
          <w:sz w:val="18"/>
          <w:szCs w:val="18"/>
        </w:rPr>
        <w:t>Data:</w:t>
      </w:r>
      <w:r w:rsidRPr="004E12E7">
        <w:rPr>
          <w:rFonts w:ascii="Tahoma" w:hAnsi="Tahoma" w:cs="Tahoma"/>
          <w:bCs/>
          <w:sz w:val="18"/>
          <w:szCs w:val="18"/>
        </w:rPr>
        <w:t xml:space="preserve"> </w:t>
      </w:r>
      <w:r w:rsidRPr="004E12E7">
        <w:rPr>
          <w:rFonts w:cstheme="minorHAnsi"/>
          <w:bCs/>
          <w:color w:val="000000" w:themeColor="text1"/>
        </w:rPr>
        <w:t>………………</w:t>
      </w:r>
      <w:r w:rsidR="005B52E1" w:rsidRPr="004E12E7">
        <w:rPr>
          <w:rFonts w:cstheme="minorHAnsi"/>
          <w:bCs/>
          <w:color w:val="000000" w:themeColor="text1"/>
        </w:rPr>
        <w:t>……………….</w:t>
      </w:r>
    </w:p>
    <w:p w14:paraId="221CF730" w14:textId="0A4FF16E" w:rsidR="007A3161" w:rsidRDefault="007A3161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>Reklamodawca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/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Pośredni</w:t>
      </w:r>
      <w:r w:rsidR="00A70491" w:rsidRPr="0045309F">
        <w:rPr>
          <w:rFonts w:cstheme="minorHAnsi"/>
          <w:b/>
          <w:bCs/>
          <w:color w:val="000000" w:themeColor="text1"/>
        </w:rPr>
        <w:t>k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BA3F4A">
        <w:rPr>
          <w:rFonts w:cstheme="minorHAnsi"/>
          <w:color w:val="000000" w:themeColor="text1"/>
        </w:rPr>
        <w:t xml:space="preserve"> ………………………</w:t>
      </w:r>
      <w:r w:rsidR="00AF5597" w:rsidRPr="00BA3F4A">
        <w:rPr>
          <w:rFonts w:cstheme="minorHAnsi"/>
          <w:color w:val="000000" w:themeColor="text1"/>
        </w:rPr>
        <w:t>……</w:t>
      </w:r>
      <w:r w:rsidR="0089754D">
        <w:rPr>
          <w:rFonts w:cstheme="minorHAnsi"/>
          <w:color w:val="000000" w:themeColor="text1"/>
        </w:rPr>
        <w:t>…………</w:t>
      </w:r>
      <w:r w:rsidR="00AF5597" w:rsidRPr="00BA3F4A">
        <w:rPr>
          <w:rFonts w:cstheme="minorHAnsi"/>
          <w:color w:val="000000" w:themeColor="text1"/>
        </w:rPr>
        <w:t>…………………</w:t>
      </w:r>
      <w:r w:rsidR="00317990">
        <w:rPr>
          <w:rFonts w:cstheme="minorHAnsi"/>
          <w:color w:val="000000" w:themeColor="text1"/>
        </w:rPr>
        <w:t>.</w:t>
      </w:r>
      <w:r w:rsidR="00AF5597" w:rsidRPr="00BA3F4A">
        <w:rPr>
          <w:rFonts w:cstheme="minorHAnsi"/>
          <w:color w:val="000000" w:themeColor="text1"/>
        </w:rPr>
        <w:t>.</w:t>
      </w:r>
      <w:r w:rsidR="002A1B2A">
        <w:rPr>
          <w:rFonts w:cstheme="minorHAnsi"/>
          <w:color w:val="000000" w:themeColor="text1"/>
        </w:rPr>
        <w:t xml:space="preserve"> 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>(nazwa</w:t>
      </w:r>
      <w:r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firmy</w:t>
      </w:r>
      <w:r w:rsidR="00F45A52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adres)</w:t>
      </w:r>
    </w:p>
    <w:p w14:paraId="11B460C2" w14:textId="07F47902" w:rsidR="0045309F" w:rsidRPr="00BA54E6" w:rsidRDefault="0045309F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 xml:space="preserve">Osoba </w:t>
      </w:r>
      <w:r w:rsidR="005B52E1">
        <w:rPr>
          <w:rFonts w:cstheme="minorHAnsi"/>
          <w:b/>
          <w:bCs/>
          <w:color w:val="000000" w:themeColor="text1"/>
        </w:rPr>
        <w:t>zamawiająca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FF7D2B">
        <w:rPr>
          <w:rFonts w:cstheme="minorHAnsi"/>
          <w:b/>
          <w:bCs/>
          <w:color w:val="C00000"/>
        </w:rPr>
        <w:t xml:space="preserve"> </w:t>
      </w:r>
      <w:r w:rsidR="005F38BC" w:rsidRPr="00BA3F4A">
        <w:rPr>
          <w:rFonts w:cstheme="minorHAnsi"/>
          <w:color w:val="000000" w:themeColor="text1"/>
        </w:rPr>
        <w:t>……</w:t>
      </w:r>
      <w:r w:rsidR="0099323A">
        <w:rPr>
          <w:rFonts w:cstheme="minorHAnsi"/>
          <w:color w:val="000000" w:themeColor="text1"/>
        </w:rPr>
        <w:t>…………………………………………</w:t>
      </w:r>
      <w:r w:rsidR="0089754D">
        <w:rPr>
          <w:rFonts w:cstheme="minorHAnsi"/>
          <w:color w:val="000000" w:themeColor="text1"/>
        </w:rPr>
        <w:t>………..</w:t>
      </w:r>
      <w:r w:rsidR="0099323A">
        <w:rPr>
          <w:rFonts w:cstheme="minorHAnsi"/>
          <w:color w:val="000000" w:themeColor="text1"/>
        </w:rPr>
        <w:t>…..</w:t>
      </w:r>
      <w:r w:rsidR="005F38BC" w:rsidRPr="00BA3F4A">
        <w:rPr>
          <w:rFonts w:cstheme="minorHAnsi"/>
          <w:color w:val="000000" w:themeColor="text1"/>
        </w:rPr>
        <w:t>…</w:t>
      </w:r>
      <w:r w:rsidR="00AF5597" w:rsidRPr="00BA3F4A">
        <w:rPr>
          <w:rFonts w:cstheme="minorHAnsi"/>
          <w:color w:val="000000" w:themeColor="text1"/>
        </w:rPr>
        <w:t>………</w:t>
      </w:r>
      <w:r w:rsidR="0080123D">
        <w:rPr>
          <w:rFonts w:cstheme="minorHAnsi"/>
          <w:color w:val="000000" w:themeColor="text1"/>
        </w:rPr>
        <w:t xml:space="preserve"> </w:t>
      </w:r>
      <w:r w:rsidR="00C21675" w:rsidRPr="0045309F">
        <w:rPr>
          <w:rFonts w:cstheme="minorHAnsi"/>
          <w:i/>
          <w:iCs/>
          <w:color w:val="000000" w:themeColor="text1"/>
          <w:sz w:val="18"/>
          <w:szCs w:val="18"/>
        </w:rPr>
        <w:t>(imię i nazwisko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, telefon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adres </w:t>
      </w:r>
      <w:r w:rsidR="005F38BC" w:rsidRPr="00BA54E6">
        <w:rPr>
          <w:rFonts w:cstheme="minorHAnsi"/>
          <w:i/>
          <w:iCs/>
          <w:color w:val="000000" w:themeColor="text1"/>
          <w:sz w:val="18"/>
          <w:szCs w:val="18"/>
        </w:rPr>
        <w:t>e-mail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648E4839" w14:textId="77777777" w:rsidR="00744E4F" w:rsidRPr="00BA54E6" w:rsidRDefault="00744E4F" w:rsidP="00FF7D2B">
      <w:pPr>
        <w:rPr>
          <w:rFonts w:cstheme="minorHAnsi"/>
          <w:color w:val="000000" w:themeColor="text1"/>
          <w:sz w:val="18"/>
          <w:szCs w:val="18"/>
        </w:rPr>
      </w:pPr>
    </w:p>
    <w:p w14:paraId="226DF1AA" w14:textId="113C6A07" w:rsidR="0045309F" w:rsidRPr="00BA54E6" w:rsidRDefault="00585065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 xml:space="preserve">Marka / </w:t>
      </w:r>
      <w:r w:rsidR="00083713" w:rsidRPr="00BA54E6">
        <w:rPr>
          <w:rFonts w:cstheme="minorHAnsi"/>
          <w:b/>
          <w:bCs/>
          <w:color w:val="000000" w:themeColor="text1"/>
        </w:rPr>
        <w:t xml:space="preserve">produkt, </w:t>
      </w:r>
      <w:r w:rsidR="00083713" w:rsidRPr="00BA54E6">
        <w:rPr>
          <w:rFonts w:cstheme="minorHAnsi"/>
          <w:color w:val="000000" w:themeColor="text1"/>
        </w:rPr>
        <w:t xml:space="preserve">który będzie </w:t>
      </w:r>
      <w:r w:rsidR="0045309F" w:rsidRPr="00BA54E6">
        <w:rPr>
          <w:rFonts w:cstheme="minorHAnsi"/>
          <w:color w:val="000000" w:themeColor="text1"/>
        </w:rPr>
        <w:t xml:space="preserve">przedmiotem </w:t>
      </w:r>
      <w:r w:rsidR="0022473B" w:rsidRPr="00BA54E6">
        <w:rPr>
          <w:rFonts w:cstheme="minorHAnsi"/>
          <w:color w:val="000000" w:themeColor="text1"/>
        </w:rPr>
        <w:t>r</w:t>
      </w:r>
      <w:r w:rsidR="0045309F" w:rsidRPr="00BA54E6">
        <w:rPr>
          <w:rFonts w:cstheme="minorHAnsi"/>
          <w:color w:val="000000" w:themeColor="text1"/>
        </w:rPr>
        <w:t>eklamy</w:t>
      </w:r>
      <w:r w:rsidR="00C276A2" w:rsidRPr="00BA54E6">
        <w:rPr>
          <w:rFonts w:cstheme="minorHAnsi"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45309F" w:rsidRPr="00BA54E6">
        <w:rPr>
          <w:rFonts w:cstheme="minorHAnsi"/>
          <w:b/>
          <w:bCs/>
          <w:color w:val="000000" w:themeColor="text1"/>
        </w:rPr>
        <w:t xml:space="preserve"> </w:t>
      </w:r>
      <w:r w:rsidR="0045309F" w:rsidRPr="00BA54E6">
        <w:rPr>
          <w:rFonts w:cstheme="minorHAnsi"/>
          <w:color w:val="000000" w:themeColor="text1"/>
        </w:rPr>
        <w:t>………………………</w:t>
      </w:r>
      <w:r w:rsidR="00BA3F4A" w:rsidRPr="00BA54E6">
        <w:rPr>
          <w:rFonts w:cstheme="minorHAnsi"/>
          <w:color w:val="000000" w:themeColor="text1"/>
        </w:rPr>
        <w:t>…………………………………..</w:t>
      </w:r>
      <w:r w:rsidR="0045309F" w:rsidRPr="00BA54E6">
        <w:rPr>
          <w:rFonts w:cstheme="minorHAnsi"/>
          <w:color w:val="000000" w:themeColor="text1"/>
        </w:rPr>
        <w:t>…</w:t>
      </w:r>
    </w:p>
    <w:p w14:paraId="7FA367C4" w14:textId="2A023EC5" w:rsidR="008B3738" w:rsidRPr="00BA54E6" w:rsidRDefault="00585065" w:rsidP="008B3738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Cel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……………………………………………………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……</w:t>
      </w:r>
      <w:r w:rsidRPr="00BA54E6">
        <w:rPr>
          <w:rFonts w:cstheme="minorHAnsi"/>
          <w:color w:val="000000" w:themeColor="text1"/>
        </w:rPr>
        <w:t>.…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(np. kampania wizerunkowa</w:t>
      </w:r>
      <w:r w:rsidR="0099323A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lub sprzedażowa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D36EDDA" w14:textId="64E41884" w:rsidR="00B11C7A" w:rsidRPr="00BA54E6" w:rsidRDefault="00B11C7A" w:rsidP="00B11C7A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Opis grupy celowej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</w:t>
      </w:r>
      <w:r w:rsidR="001D47C3" w:rsidRPr="00BA54E6">
        <w:rPr>
          <w:rFonts w:cstheme="minorHAnsi"/>
          <w:color w:val="000000" w:themeColor="text1"/>
        </w:rPr>
        <w:t>.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….</w:t>
      </w:r>
      <w:r w:rsidRPr="00BA54E6">
        <w:rPr>
          <w:rFonts w:cstheme="minorHAnsi"/>
          <w:color w:val="000000" w:themeColor="text1"/>
        </w:rPr>
        <w:t>……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(do kogo kierowana jest kampania? </w:t>
      </w:r>
      <w:r w:rsidR="00744565" w:rsidRPr="00BA54E6">
        <w:rPr>
          <w:rFonts w:cstheme="minorHAnsi"/>
          <w:i/>
          <w:iCs/>
          <w:color w:val="000000" w:themeColor="text1"/>
          <w:sz w:val="18"/>
          <w:szCs w:val="18"/>
        </w:rPr>
        <w:t>n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p. </w:t>
      </w:r>
      <w:r w:rsidR="00F73811" w:rsidRPr="00BA54E6">
        <w:rPr>
          <w:rFonts w:cstheme="minorHAnsi"/>
          <w:i/>
          <w:iCs/>
          <w:color w:val="000000" w:themeColor="text1"/>
          <w:sz w:val="18"/>
          <w:szCs w:val="18"/>
        </w:rPr>
        <w:t>wszyscy w wieku 15-65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77192D1" w14:textId="52EF3A38" w:rsidR="0045309F" w:rsidRPr="00BA54E6" w:rsidRDefault="009C387D" w:rsidP="00317990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Zasięg geograficzny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60709F" w:rsidRPr="00BA54E6">
        <w:rPr>
          <w:rFonts w:cstheme="minorHAnsi"/>
          <w:b/>
          <w:bCs/>
          <w:color w:val="FF0000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</w:t>
      </w:r>
      <w:r w:rsidR="00BA3F4A" w:rsidRPr="00BA54E6">
        <w:rPr>
          <w:rFonts w:cstheme="minorHAnsi"/>
          <w:color w:val="000000" w:themeColor="text1"/>
        </w:rPr>
        <w:t>………</w:t>
      </w:r>
      <w:r w:rsidR="0089754D" w:rsidRPr="00BA54E6">
        <w:rPr>
          <w:rFonts w:cstheme="minorHAnsi"/>
          <w:color w:val="000000" w:themeColor="text1"/>
        </w:rPr>
        <w:t>…</w:t>
      </w:r>
      <w:r w:rsidR="00BA3F4A" w:rsidRPr="00BA54E6">
        <w:rPr>
          <w:rFonts w:cstheme="minorHAnsi"/>
          <w:color w:val="000000" w:themeColor="text1"/>
        </w:rPr>
        <w:t>…………</w:t>
      </w:r>
      <w:r w:rsidR="00E312B8" w:rsidRPr="00BA54E6">
        <w:rPr>
          <w:rFonts w:cstheme="minorHAnsi"/>
          <w:color w:val="000000" w:themeColor="text1"/>
        </w:rPr>
        <w:t xml:space="preserve">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(preferowane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aglomeracje, </w:t>
      </w:r>
      <w:r w:rsidR="00986E30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województwa,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miasta lub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obszar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>miasta)</w:t>
      </w:r>
    </w:p>
    <w:p w14:paraId="034621E7" w14:textId="77777777" w:rsidR="002A1B2A" w:rsidRPr="00BA54E6" w:rsidRDefault="002A1B2A" w:rsidP="0045309F">
      <w:pPr>
        <w:rPr>
          <w:rFonts w:cstheme="minorHAnsi"/>
          <w:b/>
          <w:bCs/>
          <w:color w:val="000000" w:themeColor="text1"/>
        </w:rPr>
      </w:pPr>
    </w:p>
    <w:p w14:paraId="5CFE2763" w14:textId="3E994E16" w:rsidR="0045309F" w:rsidRPr="00BA54E6" w:rsidRDefault="0044794E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Okres</w:t>
      </w:r>
      <w:r w:rsidR="00083713" w:rsidRPr="00BA54E6">
        <w:rPr>
          <w:rFonts w:cstheme="minorHAnsi"/>
          <w:b/>
          <w:bCs/>
          <w:color w:val="000000" w:themeColor="text1"/>
        </w:rPr>
        <w:t xml:space="preserve"> kampanii</w:t>
      </w:r>
      <w:r w:rsidR="00153CE6" w:rsidRPr="00BA54E6">
        <w:rPr>
          <w:rFonts w:cstheme="minorHAnsi"/>
          <w:b/>
          <w:bCs/>
          <w:color w:val="000000" w:themeColor="text1"/>
        </w:rPr>
        <w:t>/termin ekspozycji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color w:val="C00000"/>
        </w:rPr>
        <w:t>*</w:t>
      </w:r>
      <w:r w:rsidR="00083713" w:rsidRPr="00BA54E6">
        <w:rPr>
          <w:rFonts w:cstheme="minorHAnsi"/>
          <w:color w:val="000000" w:themeColor="text1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………………………</w:t>
      </w:r>
      <w:r w:rsidR="005A79C8" w:rsidRPr="00BA54E6">
        <w:rPr>
          <w:rFonts w:cstheme="minorHAnsi"/>
          <w:color w:val="000000" w:themeColor="text1"/>
        </w:rPr>
        <w:t>………………………………………………………………………</w:t>
      </w:r>
      <w:r w:rsidR="005D04D5" w:rsidRPr="00BA54E6">
        <w:rPr>
          <w:rFonts w:cstheme="minorHAnsi"/>
          <w:color w:val="000000" w:themeColor="text1"/>
        </w:rPr>
        <w:t>…………….</w:t>
      </w:r>
      <w:r w:rsidR="0060709F" w:rsidRPr="00BA54E6">
        <w:rPr>
          <w:rFonts w:cstheme="minorHAnsi"/>
          <w:color w:val="000000" w:themeColor="text1"/>
        </w:rPr>
        <w:t>…</w:t>
      </w:r>
    </w:p>
    <w:p w14:paraId="50EA3CC2" w14:textId="4873944C" w:rsidR="0069635B" w:rsidRPr="00BA54E6" w:rsidRDefault="0060709F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(miesiąc kalendarzowy / 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pierwsza połowa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miesiąca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II połowa mi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>e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>siąca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inne w ramach tych okresów</w:t>
      </w:r>
      <w:r w:rsidR="0044794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-</w:t>
      </w:r>
      <w:r w:rsidR="000B6FC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jeżeli 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ważniejsze </w:t>
      </w:r>
      <w:r w:rsidR="0008310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są lokalizacje nośników niż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termin kampanii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, to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moż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liwe jest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przygotowa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nie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ofert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y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pokazując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ej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potencjał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bez </w:t>
      </w:r>
      <w:r w:rsidR="000D2CA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rezerwacji i </w:t>
      </w:r>
      <w:r w:rsidR="00B83095" w:rsidRPr="00BA54E6">
        <w:rPr>
          <w:rFonts w:cstheme="minorHAnsi"/>
          <w:i/>
          <w:iCs/>
          <w:color w:val="000000" w:themeColor="text1"/>
          <w:sz w:val="18"/>
          <w:szCs w:val="18"/>
        </w:rPr>
        <w:t>dokładnej ich dostępności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31AC10F2" w14:textId="77777777" w:rsidR="000B6FC7" w:rsidRPr="00BA54E6" w:rsidRDefault="000B6FC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5D94E9D7" w14:textId="4434BED7" w:rsidR="0045309F" w:rsidRPr="00BA54E6" w:rsidRDefault="00A4137A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Preferencje dot. formatu/typu nośnika</w:t>
      </w:r>
      <w:r w:rsidR="00153CE6" w:rsidRPr="00BA54E6">
        <w:rPr>
          <w:rFonts w:cstheme="minorHAnsi"/>
          <w:b/>
          <w:bCs/>
          <w:color w:val="000000" w:themeColor="text1"/>
        </w:rPr>
        <w:t xml:space="preserve"> 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>(jeśl</w:t>
      </w:r>
      <w:r w:rsidR="00967049" w:rsidRPr="00BA54E6">
        <w:rPr>
          <w:rFonts w:cstheme="minorHAnsi"/>
          <w:i/>
          <w:iCs/>
          <w:color w:val="000000" w:themeColor="text1"/>
          <w:sz w:val="18"/>
          <w:szCs w:val="18"/>
        </w:rPr>
        <w:t>i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istotne)</w:t>
      </w:r>
      <w:r w:rsidR="00C276A2" w:rsidRPr="00BA54E6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="008C3569" w:rsidRPr="00BA54E6">
        <w:rPr>
          <w:rFonts w:cstheme="minorHAnsi"/>
          <w:b/>
          <w:bCs/>
          <w:color w:val="000000" w:themeColor="text1"/>
        </w:rPr>
        <w:t xml:space="preserve"> </w:t>
      </w:r>
      <w:r w:rsidR="00A91B71" w:rsidRPr="00BA54E6">
        <w:rPr>
          <w:rFonts w:cstheme="minorHAnsi"/>
          <w:color w:val="000000" w:themeColor="text1"/>
        </w:rPr>
        <w:t>…………</w:t>
      </w:r>
      <w:r w:rsidR="008C3569" w:rsidRPr="00BA54E6">
        <w:rPr>
          <w:rFonts w:cstheme="minorHAnsi"/>
          <w:color w:val="000000" w:themeColor="text1"/>
        </w:rPr>
        <w:t>…….</w:t>
      </w:r>
      <w:r w:rsidR="00A91B71" w:rsidRPr="00BA54E6">
        <w:rPr>
          <w:rFonts w:cstheme="minorHAnsi"/>
          <w:color w:val="000000" w:themeColor="text1"/>
        </w:rPr>
        <w:t>…………………………</w:t>
      </w:r>
      <w:r w:rsidR="005D04D5" w:rsidRPr="00BA54E6">
        <w:rPr>
          <w:rFonts w:cstheme="minorHAnsi"/>
          <w:color w:val="000000" w:themeColor="text1"/>
        </w:rPr>
        <w:t>..</w:t>
      </w:r>
      <w:r w:rsidR="00A91B71" w:rsidRPr="00BA54E6">
        <w:rPr>
          <w:rFonts w:cstheme="minorHAnsi"/>
          <w:color w:val="000000" w:themeColor="text1"/>
        </w:rPr>
        <w:t>…………..</w:t>
      </w:r>
      <w:r w:rsidR="00153CE6" w:rsidRPr="00BA54E6">
        <w:rPr>
          <w:rFonts w:cstheme="minorHAnsi"/>
          <w:color w:val="000000" w:themeColor="text1"/>
        </w:rPr>
        <w:t>…</w:t>
      </w:r>
    </w:p>
    <w:p w14:paraId="0BA1B1D9" w14:textId="016DA1F4" w:rsidR="00153CE6" w:rsidRPr="00BA54E6" w:rsidRDefault="00153CE6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(</w:t>
      </w:r>
      <w:r w:rsidR="00113F85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GB"/>
        </w:rPr>
        <w:t>OOH: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illboard12,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illboard18,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acklight18,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Backlight32</w:t>
      </w:r>
      <w:r w:rsidR="00DE1345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113F85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Premium Citylight, </w:t>
      </w:r>
      <w:r w:rsidR="00DE1345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C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itylight, </w:t>
      </w:r>
      <w:r w:rsidR="00744565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Cityscroll, </w:t>
      </w:r>
      <w:r w:rsidR="009325CA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F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rontlight</w:t>
      </w:r>
      <w:r w:rsidR="004C64CB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,</w:t>
      </w:r>
      <w:r w:rsidR="00B57E6B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 Superboard</w:t>
      </w:r>
      <w:r w:rsidR="009B4C70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,</w:t>
      </w:r>
      <w:r w:rsidR="00851872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 </w:t>
      </w:r>
      <w:r w:rsidR="009325CA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C</w:t>
      </w:r>
      <w:r w:rsidR="00851872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ityposter</w:t>
      </w:r>
      <w:r w:rsidR="00E23BD9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;</w:t>
      </w:r>
    </w:p>
    <w:p w14:paraId="17588177" w14:textId="20F053B8" w:rsidR="00113F85" w:rsidRPr="00BA54E6" w:rsidRDefault="00113F85" w:rsidP="00113F85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DOOH: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 Digital Citylight, Digital Indoor, Digital Cityscreen, Dynamic Backlight, MoveTV, Bankomaty;</w:t>
      </w:r>
    </w:p>
    <w:p w14:paraId="0EDC1EDE" w14:textId="5075A946" w:rsidR="004C64CB" w:rsidRPr="00BA54E6" w:rsidRDefault="004C64CB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City Transport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: </w:t>
      </w:r>
      <w:r w:rsidR="00970469" w:rsidRPr="00970469">
        <w:rPr>
          <w:rFonts w:cstheme="minorHAnsi"/>
          <w:i/>
          <w:iCs/>
          <w:noProof/>
          <w:color w:val="000000" w:themeColor="text1"/>
          <w:sz w:val="18"/>
          <w:szCs w:val="18"/>
        </w:rPr>
        <w:t>Cityinfo</w:t>
      </w:r>
      <w:r w:rsidR="00970469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B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usback</w:t>
      </w:r>
      <w:r w:rsidR="009B4C70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112B7D" w:rsidRPr="00112B7D">
        <w:rPr>
          <w:rFonts w:cstheme="minorHAnsi"/>
          <w:i/>
          <w:iCs/>
          <w:noProof/>
          <w:color w:val="000000" w:themeColor="text1"/>
          <w:sz w:val="18"/>
          <w:szCs w:val="18"/>
        </w:rPr>
        <w:t>pozostałe formaty na i w środkach komunikacji publicznej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;</w:t>
      </w:r>
    </w:p>
    <w:p w14:paraId="5D9FFB56" w14:textId="088EFC9D" w:rsidR="00153CE6" w:rsidRDefault="004C64CB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>Inne</w:t>
      </w:r>
      <w:r w:rsidR="00824FE6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z oferty AMS</w:t>
      </w: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824FE6" w:rsidRPr="00BA54E6">
        <w:rPr>
          <w:rFonts w:cstheme="minorHAnsi"/>
          <w:i/>
          <w:iCs/>
          <w:color w:val="000000" w:themeColor="text1"/>
          <w:sz w:val="18"/>
          <w:szCs w:val="18"/>
        </w:rPr>
        <w:t>-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proszę podać</w:t>
      </w:r>
      <w:r w:rsidR="00153CE6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3B6BE78" w14:textId="77777777" w:rsidR="00F3096C" w:rsidRPr="0060709F" w:rsidRDefault="00F3096C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4BC3DB10" w14:textId="368A1FBD" w:rsidR="003D5B93" w:rsidRPr="00971203" w:rsidRDefault="003D5B93" w:rsidP="003D5B93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Orientacyjna</w:t>
      </w:r>
      <w:r w:rsidRPr="00153CE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liczba</w:t>
      </w:r>
      <w:r w:rsidRPr="00153CE6">
        <w:rPr>
          <w:rFonts w:cstheme="minorHAnsi"/>
          <w:b/>
          <w:bCs/>
          <w:color w:val="000000" w:themeColor="text1"/>
        </w:rPr>
        <w:t xml:space="preserve"> nośników</w:t>
      </w:r>
      <w:r w:rsidR="00EE4A9E">
        <w:rPr>
          <w:rFonts w:cstheme="minorHAnsi"/>
          <w:b/>
          <w:bCs/>
          <w:color w:val="000000" w:themeColor="text1"/>
        </w:rPr>
        <w:t xml:space="preserve"> </w:t>
      </w:r>
      <w:r w:rsidR="00EE4A9E" w:rsidRPr="00EE4A9E">
        <w:rPr>
          <w:rFonts w:cstheme="minorHAnsi"/>
          <w:i/>
          <w:iCs/>
          <w:color w:val="000000" w:themeColor="text1"/>
          <w:sz w:val="18"/>
          <w:szCs w:val="18"/>
        </w:rPr>
        <w:t>(jeśli ważne)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71203">
        <w:rPr>
          <w:rFonts w:cstheme="minorHAnsi"/>
          <w:color w:val="000000" w:themeColor="text1"/>
        </w:rPr>
        <w:t>……</w:t>
      </w:r>
      <w:r w:rsidR="008C3569">
        <w:rPr>
          <w:rFonts w:cstheme="minorHAnsi"/>
          <w:color w:val="000000" w:themeColor="text1"/>
        </w:rPr>
        <w:t>..</w:t>
      </w:r>
      <w:r w:rsidRPr="00971203">
        <w:rPr>
          <w:rFonts w:cstheme="minorHAnsi"/>
          <w:color w:val="000000" w:themeColor="text1"/>
        </w:rPr>
        <w:t>……</w:t>
      </w:r>
    </w:p>
    <w:p w14:paraId="593132D4" w14:textId="46FDA6C9" w:rsidR="00A05B77" w:rsidRPr="00A76E98" w:rsidRDefault="00353268" w:rsidP="0045309F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</w:t>
      </w:r>
      <w:r w:rsidR="009C387D" w:rsidRPr="00F70998">
        <w:rPr>
          <w:rFonts w:cstheme="minorHAnsi"/>
          <w:b/>
          <w:bCs/>
          <w:color w:val="000000" w:themeColor="text1"/>
        </w:rPr>
        <w:t xml:space="preserve">nne </w:t>
      </w:r>
      <w:r w:rsidR="00352EFA" w:rsidRPr="00F70998">
        <w:rPr>
          <w:rFonts w:cstheme="minorHAnsi"/>
          <w:b/>
          <w:bCs/>
          <w:color w:val="000000" w:themeColor="text1"/>
        </w:rPr>
        <w:t>kryteria</w:t>
      </w:r>
      <w:r w:rsidR="00C276A2">
        <w:rPr>
          <w:rFonts w:cstheme="minorHAnsi"/>
          <w:b/>
          <w:bCs/>
          <w:color w:val="000000" w:themeColor="text1"/>
        </w:rPr>
        <w:t>:</w:t>
      </w:r>
      <w:r w:rsidR="00A05B77">
        <w:rPr>
          <w:rFonts w:cstheme="minorHAnsi"/>
          <w:b/>
          <w:bCs/>
          <w:color w:val="000000" w:themeColor="text1"/>
        </w:rPr>
        <w:t xml:space="preserve"> </w:t>
      </w:r>
      <w:r w:rsidR="00A05B77" w:rsidRPr="00A76E98">
        <w:rPr>
          <w:rFonts w:cstheme="minorHAnsi"/>
          <w:color w:val="000000" w:themeColor="text1"/>
        </w:rPr>
        <w:t>………………………</w:t>
      </w:r>
      <w:r w:rsidR="00A76E98">
        <w:rPr>
          <w:rFonts w:cstheme="minorHAnsi"/>
          <w:color w:val="000000" w:themeColor="text1"/>
        </w:rPr>
        <w:t>……………………………………………</w:t>
      </w:r>
      <w:r w:rsidR="006A1BBA">
        <w:rPr>
          <w:rFonts w:cstheme="minorHAnsi"/>
          <w:color w:val="000000" w:themeColor="text1"/>
        </w:rPr>
        <w:t>…</w:t>
      </w:r>
      <w:r w:rsidR="00A76E98">
        <w:rPr>
          <w:rFonts w:cstheme="minorHAnsi"/>
          <w:color w:val="000000" w:themeColor="text1"/>
        </w:rPr>
        <w:t>………………….</w:t>
      </w:r>
      <w:r w:rsidR="00A05B77" w:rsidRPr="00A76E98">
        <w:rPr>
          <w:rFonts w:cstheme="minorHAnsi"/>
          <w:color w:val="000000" w:themeColor="text1"/>
        </w:rPr>
        <w:t>…</w:t>
      </w:r>
    </w:p>
    <w:p w14:paraId="5C8AB73D" w14:textId="4A283916" w:rsidR="009D26FD" w:rsidRDefault="00A05B7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(np. </w:t>
      </w:r>
      <w:r w:rsidR="009F4634">
        <w:rPr>
          <w:rFonts w:cstheme="minorHAnsi"/>
          <w:i/>
          <w:iCs/>
          <w:color w:val="000000" w:themeColor="text1"/>
          <w:sz w:val="18"/>
          <w:szCs w:val="18"/>
        </w:rPr>
        <w:t xml:space="preserve">dobór lokalizacji </w:t>
      </w:r>
      <w:r w:rsidR="00274DF0">
        <w:rPr>
          <w:rFonts w:cstheme="minorHAnsi"/>
          <w:i/>
          <w:iCs/>
          <w:color w:val="000000" w:themeColor="text1"/>
          <w:sz w:val="18"/>
          <w:szCs w:val="18"/>
        </w:rPr>
        <w:t xml:space="preserve">/ </w:t>
      </w:r>
      <w:r w:rsidR="009C387D" w:rsidRPr="00A05B77">
        <w:rPr>
          <w:rFonts w:cstheme="minorHAnsi"/>
          <w:i/>
          <w:iCs/>
          <w:color w:val="000000" w:themeColor="text1"/>
          <w:sz w:val="18"/>
          <w:szCs w:val="18"/>
        </w:rPr>
        <w:t>POI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– ważne punkty</w:t>
      </w:r>
      <w:r w:rsidR="00083713" w:rsidRPr="00A05B77">
        <w:rPr>
          <w:rFonts w:cstheme="minorHAnsi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cstheme="minorHAnsi"/>
          <w:i/>
          <w:iCs/>
          <w:color w:val="000000" w:themeColor="text1"/>
          <w:sz w:val="18"/>
          <w:szCs w:val="18"/>
        </w:rPr>
        <w:t>ważne adresy</w:t>
      </w:r>
      <w:r w:rsidR="00F3096C">
        <w:rPr>
          <w:rFonts w:cstheme="minorHAnsi"/>
          <w:i/>
          <w:iCs/>
          <w:color w:val="000000" w:themeColor="text1"/>
          <w:sz w:val="18"/>
          <w:szCs w:val="18"/>
        </w:rPr>
        <w:t xml:space="preserve"> lub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083713"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wskaźniki </w:t>
      </w:r>
      <w:r w:rsidR="00083713" w:rsidRPr="00970932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mediowe</w:t>
      </w:r>
      <w:r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np. GRP</w:t>
      </w:r>
      <w:r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21C1D03" w14:textId="77777777" w:rsidR="00A76E98" w:rsidRPr="00A05B77" w:rsidRDefault="00A76E98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3C442FE3" w14:textId="7A16C0FB" w:rsidR="00083713" w:rsidRDefault="00E97923" w:rsidP="007F2FD4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B</w:t>
      </w:r>
      <w:r w:rsidR="007F2FD4" w:rsidRPr="00A05B77">
        <w:rPr>
          <w:rFonts w:cstheme="minorHAnsi"/>
          <w:b/>
          <w:bCs/>
          <w:color w:val="000000" w:themeColor="text1"/>
        </w:rPr>
        <w:t xml:space="preserve">udżet </w:t>
      </w:r>
      <w:r w:rsidR="009D26FD" w:rsidRPr="00A05B77">
        <w:rPr>
          <w:rFonts w:cstheme="minorHAnsi"/>
          <w:b/>
          <w:bCs/>
          <w:color w:val="000000" w:themeColor="text1"/>
        </w:rPr>
        <w:t xml:space="preserve">kampanii </w:t>
      </w:r>
      <w:r w:rsidRPr="00EE4A9E">
        <w:rPr>
          <w:rFonts w:cstheme="minorHAnsi"/>
          <w:i/>
          <w:iCs/>
          <w:color w:val="000000" w:themeColor="text1"/>
          <w:sz w:val="18"/>
          <w:szCs w:val="18"/>
        </w:rPr>
        <w:t>(</w:t>
      </w:r>
      <w:r>
        <w:rPr>
          <w:rFonts w:cstheme="minorHAnsi"/>
          <w:i/>
          <w:iCs/>
          <w:color w:val="000000" w:themeColor="text1"/>
          <w:sz w:val="18"/>
          <w:szCs w:val="18"/>
        </w:rPr>
        <w:t>dokładn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lub szacunkow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 xml:space="preserve"> wartość </w:t>
      </w:r>
      <w:r w:rsidR="00D54991">
        <w:rPr>
          <w:rFonts w:cstheme="minorHAnsi"/>
          <w:i/>
          <w:iCs/>
          <w:color w:val="000000" w:themeColor="text1"/>
          <w:sz w:val="18"/>
          <w:szCs w:val="18"/>
        </w:rPr>
        <w:t xml:space="preserve">PLN 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>netto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Pr="00E97923">
        <w:rPr>
          <w:rFonts w:cstheme="minorHAnsi"/>
          <w:color w:val="000000" w:themeColor="text1"/>
        </w:rPr>
        <w:t xml:space="preserve"> </w:t>
      </w:r>
      <w:r w:rsidR="00A05B77" w:rsidRPr="00E97923">
        <w:rPr>
          <w:rFonts w:cstheme="minorHAnsi"/>
          <w:color w:val="000000" w:themeColor="text1"/>
        </w:rPr>
        <w:t>……………………</w:t>
      </w:r>
      <w:r w:rsidR="00953B58">
        <w:rPr>
          <w:rFonts w:cstheme="minorHAnsi"/>
          <w:color w:val="000000" w:themeColor="text1"/>
        </w:rPr>
        <w:t>………</w:t>
      </w:r>
    </w:p>
    <w:p w14:paraId="55F65212" w14:textId="77777777" w:rsidR="006A1BBA" w:rsidRPr="00962D33" w:rsidRDefault="006A1BBA" w:rsidP="007F2FD4">
      <w:pPr>
        <w:rPr>
          <w:rFonts w:cstheme="minorHAnsi"/>
          <w:b/>
          <w:bCs/>
          <w:color w:val="000000" w:themeColor="text1"/>
        </w:rPr>
      </w:pPr>
    </w:p>
    <w:p w14:paraId="1A293996" w14:textId="2267E1BE" w:rsidR="00C75C3C" w:rsidRPr="00073DC5" w:rsidRDefault="00C75C3C" w:rsidP="007F2FD4">
      <w:pPr>
        <w:rPr>
          <w:rFonts w:cstheme="minorHAnsi"/>
          <w:color w:val="000000" w:themeColor="text1"/>
        </w:rPr>
      </w:pPr>
      <w:r w:rsidRPr="00962D33">
        <w:rPr>
          <w:rFonts w:cstheme="minorHAnsi"/>
          <w:b/>
          <w:bCs/>
          <w:color w:val="000000" w:themeColor="text1"/>
        </w:rPr>
        <w:t>Oczekiwany termin przygotowania oferty:</w:t>
      </w:r>
      <w:r w:rsidRPr="00073DC5">
        <w:rPr>
          <w:rFonts w:cstheme="minorHAnsi"/>
          <w:color w:val="000000" w:themeColor="text1"/>
        </w:rPr>
        <w:t xml:space="preserve"> ……………………………</w:t>
      </w:r>
    </w:p>
    <w:sectPr w:rsidR="00C75C3C" w:rsidRPr="00073DC5" w:rsidSect="00E312B8">
      <w:headerReference w:type="default" r:id="rId10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043E" w14:textId="77777777" w:rsidR="00675FFC" w:rsidRDefault="00675FFC" w:rsidP="007F2FD4">
      <w:pPr>
        <w:spacing w:after="0" w:line="240" w:lineRule="auto"/>
      </w:pPr>
      <w:r>
        <w:separator/>
      </w:r>
    </w:p>
  </w:endnote>
  <w:endnote w:type="continuationSeparator" w:id="0">
    <w:p w14:paraId="5256C071" w14:textId="77777777" w:rsidR="00675FFC" w:rsidRDefault="00675FFC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866C" w14:textId="77777777" w:rsidR="00675FFC" w:rsidRDefault="00675FFC" w:rsidP="007F2FD4">
      <w:pPr>
        <w:spacing w:after="0" w:line="240" w:lineRule="auto"/>
      </w:pPr>
      <w:r>
        <w:separator/>
      </w:r>
    </w:p>
  </w:footnote>
  <w:footnote w:type="continuationSeparator" w:id="0">
    <w:p w14:paraId="0E55E315" w14:textId="77777777" w:rsidR="00675FFC" w:rsidRDefault="00675FFC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0579" w14:textId="3FD27BE3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color w:val="000000" w:themeColor="text1"/>
      </w:rPr>
      <w:t xml:space="preserve">Dokładnie wypełniony BRIEF pozwoli na zaplanowanie kampanii, która w pełni odpowie na </w:t>
    </w:r>
    <w:r w:rsidR="006A2161" w:rsidRPr="00553BF5">
      <w:rPr>
        <w:rFonts w:cstheme="minorHAnsi"/>
        <w:color w:val="000000" w:themeColor="text1"/>
      </w:rPr>
      <w:t xml:space="preserve">jej </w:t>
    </w:r>
    <w:r w:rsidRPr="00553BF5">
      <w:rPr>
        <w:rFonts w:cstheme="minorHAnsi"/>
        <w:color w:val="000000" w:themeColor="text1"/>
      </w:rPr>
      <w:t>za</w:t>
    </w:r>
    <w:r w:rsidR="006A2161" w:rsidRPr="00553BF5">
      <w:rPr>
        <w:rFonts w:cstheme="minorHAnsi"/>
        <w:color w:val="000000" w:themeColor="text1"/>
      </w:rPr>
      <w:t xml:space="preserve">łożenia, dlatego </w:t>
    </w:r>
    <w:r w:rsidR="006E0434" w:rsidRPr="00553BF5">
      <w:rPr>
        <w:rFonts w:cstheme="minorHAnsi"/>
        <w:color w:val="000000" w:themeColor="text1"/>
      </w:rPr>
      <w:t xml:space="preserve">uprzejmie prosimy o </w:t>
    </w:r>
    <w:r w:rsidR="00F246B8" w:rsidRPr="00553BF5">
      <w:rPr>
        <w:rFonts w:cstheme="minorHAnsi"/>
        <w:color w:val="000000" w:themeColor="text1"/>
      </w:rPr>
      <w:t>wnikliwe</w:t>
    </w:r>
    <w:r w:rsidR="002D302B" w:rsidRPr="00553BF5">
      <w:rPr>
        <w:rFonts w:cstheme="minorHAnsi"/>
        <w:color w:val="000000" w:themeColor="text1"/>
      </w:rPr>
      <w:t xml:space="preserve"> wypełnieni</w:t>
    </w:r>
    <w:r w:rsidR="00A9084C" w:rsidRPr="00553BF5">
      <w:rPr>
        <w:rFonts w:cstheme="minorHAnsi"/>
        <w:color w:val="000000" w:themeColor="text1"/>
      </w:rPr>
      <w:t>e</w:t>
    </w:r>
    <w:r w:rsidR="002D302B" w:rsidRPr="00553BF5">
      <w:rPr>
        <w:rFonts w:cstheme="minorHAnsi"/>
        <w:color w:val="000000" w:themeColor="text1"/>
      </w:rPr>
      <w:t xml:space="preserve"> formularza, dziękujemy</w:t>
    </w:r>
    <w:r w:rsidRPr="00553BF5">
      <w:rPr>
        <w:rFonts w:cstheme="minorHAnsi"/>
        <w:color w:val="000000" w:themeColor="text1"/>
      </w:rPr>
      <w:t>.</w:t>
    </w:r>
  </w:p>
  <w:p w14:paraId="7550F0FF" w14:textId="3ACFAFA5" w:rsidR="006F062D" w:rsidRPr="00553BF5" w:rsidRDefault="006F062D" w:rsidP="00162B92">
    <w:pPr>
      <w:rPr>
        <w:rFonts w:cstheme="minorHAnsi"/>
        <w:color w:val="C00000"/>
      </w:rPr>
    </w:pPr>
    <w:r w:rsidRPr="00553BF5">
      <w:rPr>
        <w:rFonts w:cstheme="minorHAnsi"/>
        <w:color w:val="C00000"/>
      </w:rPr>
      <w:t>*) pola wymagane</w:t>
    </w:r>
  </w:p>
  <w:p w14:paraId="09D8A5B0" w14:textId="0BD9B83D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Wypełniony BRIEF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wysłać na adres:</w:t>
    </w:r>
    <w:r w:rsidRPr="00553BF5">
      <w:rPr>
        <w:rFonts w:cstheme="minorHAnsi"/>
        <w:color w:val="000000" w:themeColor="text1"/>
      </w:rPr>
      <w:t xml:space="preserve"> </w:t>
    </w:r>
    <w:hyperlink r:id="rId1" w:history="1">
      <w:r w:rsidRPr="00553BF5">
        <w:rPr>
          <w:rStyle w:val="Hipercze"/>
          <w:rFonts w:cstheme="minorHAnsi"/>
          <w:b/>
          <w:bCs/>
          <w:color w:val="0000FF"/>
        </w:rPr>
        <w:t>sprzedaz@ams.com.pl</w:t>
      </w:r>
    </w:hyperlink>
  </w:p>
  <w:p w14:paraId="09D2CDD9" w14:textId="063A93CE" w:rsidR="00162B92" w:rsidRPr="00553BF5" w:rsidRDefault="00162B92" w:rsidP="00DC458F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 tytule emaila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napisać:</w:t>
    </w:r>
    <w:r w:rsidRPr="00553BF5">
      <w:rPr>
        <w:rFonts w:cstheme="minorHAnsi"/>
        <w:color w:val="000000" w:themeColor="text1"/>
      </w:rPr>
      <w:t xml:space="preserve"> </w:t>
    </w:r>
    <w:r w:rsidRPr="00553BF5">
      <w:rPr>
        <w:rFonts w:cstheme="minorHAnsi"/>
        <w:b/>
        <w:bCs/>
        <w:noProof/>
        <w:color w:val="2E74B5" w:themeColor="accent5" w:themeShade="BF"/>
      </w:rPr>
      <w:t>„Brief</w:t>
    </w:r>
    <w:r w:rsidRPr="00553BF5">
      <w:rPr>
        <w:rFonts w:cstheme="minorHAnsi"/>
        <w:b/>
        <w:bCs/>
        <w:color w:val="2E74B5" w:themeColor="accent5" w:themeShade="BF"/>
      </w:rPr>
      <w:t xml:space="preserve"> OOH” +  nazwa firm</w:t>
    </w:r>
    <w:r w:rsidR="00AF5597" w:rsidRPr="00553BF5">
      <w:rPr>
        <w:rFonts w:cstheme="minorHAnsi"/>
        <w:b/>
        <w:bCs/>
        <w:color w:val="2E74B5" w:themeColor="accent5" w:themeShade="BF"/>
      </w:rPr>
      <w:t>y</w:t>
    </w:r>
    <w:r w:rsidRPr="00553BF5">
      <w:rPr>
        <w:rFonts w:cstheme="minorHAnsi"/>
        <w:b/>
        <w:bCs/>
        <w:color w:val="2E74B5" w:themeColor="accent5" w:themeShade="BF"/>
      </w:rPr>
      <w:t xml:space="preserve"> i termin planowanej kampanii.</w:t>
    </w:r>
  </w:p>
  <w:p w14:paraId="4EBAEB57" w14:textId="2505223F" w:rsidR="00DC458F" w:rsidRPr="00DC458F" w:rsidRDefault="00434D14" w:rsidP="00FC2FED">
    <w:pPr>
      <w:tabs>
        <w:tab w:val="left" w:pos="9156"/>
      </w:tabs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4868F" wp14:editId="384C87BF">
              <wp:simplePos x="0" y="0"/>
              <wp:positionH relativeFrom="column">
                <wp:posOffset>-6985</wp:posOffset>
              </wp:positionH>
              <wp:positionV relativeFrom="paragraph">
                <wp:posOffset>37465</wp:posOffset>
              </wp:positionV>
              <wp:extent cx="64236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6B43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" strokecolor="black [3200]">
              <v:stroke dashstyle="dash"/>
            </v:line>
          </w:pict>
        </mc:Fallback>
      </mc:AlternateContent>
    </w:r>
    <w:r w:rsidR="00FC2FED">
      <w:rPr>
        <w:rFonts w:cstheme="minorHAnsi"/>
        <w:color w:val="000000" w:themeColor="text1"/>
      </w:rPr>
      <w:tab/>
    </w:r>
  </w:p>
  <w:p w14:paraId="0E1EC4F5" w14:textId="23FA5D33" w:rsidR="007F2FD4" w:rsidRPr="005651CE" w:rsidRDefault="008818F6">
    <w:pPr>
      <w:pStyle w:val="Nagwek"/>
      <w:rPr>
        <w:noProof/>
        <w:color w:val="767171" w:themeColor="background2" w:themeShade="80"/>
      </w:rPr>
    </w:pPr>
    <w:r>
      <w:rPr>
        <w:rFonts w:ascii="Tahoma" w:hAnsi="Tahoma" w:cs="Tahoma"/>
        <w:b/>
        <w:color w:val="767171" w:themeColor="background2" w:themeShade="80"/>
        <w:sz w:val="40"/>
        <w:szCs w:val="40"/>
      </w:rPr>
      <w:t xml:space="preserve">    </w:t>
    </w:r>
    <w:r w:rsidR="007F2FD4"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="007F2FD4" w:rsidRPr="005651CE">
      <w:rPr>
        <w:noProof/>
        <w:color w:val="767171" w:themeColor="background2" w:themeShade="80"/>
      </w:rPr>
      <w:tab/>
    </w:r>
    <w:r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drawing>
        <wp:inline distT="0" distB="0" distL="0" distR="0" wp14:anchorId="01D120C7" wp14:editId="4EE31223">
          <wp:extent cx="1088588" cy="296921"/>
          <wp:effectExtent l="0" t="0" r="0" b="8255"/>
          <wp:docPr id="8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6AD04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7479" wp14:editId="26C0DF3A">
              <wp:simplePos x="0" y="0"/>
              <wp:positionH relativeFrom="column">
                <wp:posOffset>-6985</wp:posOffset>
              </wp:positionH>
              <wp:positionV relativeFrom="paragraph">
                <wp:posOffset>41910</wp:posOffset>
              </wp:positionV>
              <wp:extent cx="64236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032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3pt" to="5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605F"/>
    <w:multiLevelType w:val="hybridMultilevel"/>
    <w:tmpl w:val="910E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E6E"/>
    <w:multiLevelType w:val="hybridMultilevel"/>
    <w:tmpl w:val="166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2582"/>
    <w:multiLevelType w:val="hybridMultilevel"/>
    <w:tmpl w:val="648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421AD"/>
    <w:rsid w:val="00046364"/>
    <w:rsid w:val="00073DC5"/>
    <w:rsid w:val="00083102"/>
    <w:rsid w:val="00083713"/>
    <w:rsid w:val="000A3369"/>
    <w:rsid w:val="000A3DE0"/>
    <w:rsid w:val="000B6FC7"/>
    <w:rsid w:val="000D2CA9"/>
    <w:rsid w:val="000D7AFE"/>
    <w:rsid w:val="000E0625"/>
    <w:rsid w:val="000E5366"/>
    <w:rsid w:val="00112B7D"/>
    <w:rsid w:val="00113F85"/>
    <w:rsid w:val="00152899"/>
    <w:rsid w:val="00153CE6"/>
    <w:rsid w:val="00162B92"/>
    <w:rsid w:val="0018131B"/>
    <w:rsid w:val="001A507C"/>
    <w:rsid w:val="001D47C3"/>
    <w:rsid w:val="001D6878"/>
    <w:rsid w:val="0022473B"/>
    <w:rsid w:val="0026753E"/>
    <w:rsid w:val="00274DF0"/>
    <w:rsid w:val="0028034C"/>
    <w:rsid w:val="00286850"/>
    <w:rsid w:val="002A1B2A"/>
    <w:rsid w:val="002D302B"/>
    <w:rsid w:val="002E07B1"/>
    <w:rsid w:val="003135CE"/>
    <w:rsid w:val="00317990"/>
    <w:rsid w:val="003266AA"/>
    <w:rsid w:val="00352EFA"/>
    <w:rsid w:val="00353268"/>
    <w:rsid w:val="00354028"/>
    <w:rsid w:val="003719EE"/>
    <w:rsid w:val="00375BA7"/>
    <w:rsid w:val="0039690F"/>
    <w:rsid w:val="003D5B93"/>
    <w:rsid w:val="003F5032"/>
    <w:rsid w:val="004155F2"/>
    <w:rsid w:val="004312C5"/>
    <w:rsid w:val="00434D14"/>
    <w:rsid w:val="0044794E"/>
    <w:rsid w:val="00447AED"/>
    <w:rsid w:val="0045309F"/>
    <w:rsid w:val="004A0430"/>
    <w:rsid w:val="004A083C"/>
    <w:rsid w:val="004A1AA6"/>
    <w:rsid w:val="004C64CB"/>
    <w:rsid w:val="004D1A23"/>
    <w:rsid w:val="004E12E7"/>
    <w:rsid w:val="004E1A05"/>
    <w:rsid w:val="00517263"/>
    <w:rsid w:val="00530AC0"/>
    <w:rsid w:val="00545D4C"/>
    <w:rsid w:val="00553BF5"/>
    <w:rsid w:val="0056439E"/>
    <w:rsid w:val="005651CE"/>
    <w:rsid w:val="00585065"/>
    <w:rsid w:val="005A79C8"/>
    <w:rsid w:val="005B369C"/>
    <w:rsid w:val="005B52E1"/>
    <w:rsid w:val="005D04D5"/>
    <w:rsid w:val="005D2629"/>
    <w:rsid w:val="005F1F46"/>
    <w:rsid w:val="005F38BC"/>
    <w:rsid w:val="0060709F"/>
    <w:rsid w:val="006340ED"/>
    <w:rsid w:val="00675400"/>
    <w:rsid w:val="00675FFC"/>
    <w:rsid w:val="0069635B"/>
    <w:rsid w:val="006966C9"/>
    <w:rsid w:val="006A1BBA"/>
    <w:rsid w:val="006A2161"/>
    <w:rsid w:val="006E0434"/>
    <w:rsid w:val="006F062D"/>
    <w:rsid w:val="0074367D"/>
    <w:rsid w:val="00744565"/>
    <w:rsid w:val="00744E4F"/>
    <w:rsid w:val="0077319F"/>
    <w:rsid w:val="007907FE"/>
    <w:rsid w:val="007A3161"/>
    <w:rsid w:val="007F2FD4"/>
    <w:rsid w:val="00800C02"/>
    <w:rsid w:val="0080123D"/>
    <w:rsid w:val="00824FE6"/>
    <w:rsid w:val="00825CB8"/>
    <w:rsid w:val="00841812"/>
    <w:rsid w:val="008473FA"/>
    <w:rsid w:val="00851872"/>
    <w:rsid w:val="008818F6"/>
    <w:rsid w:val="0089754D"/>
    <w:rsid w:val="008A140B"/>
    <w:rsid w:val="008A65D1"/>
    <w:rsid w:val="008B3738"/>
    <w:rsid w:val="008B4480"/>
    <w:rsid w:val="008C3569"/>
    <w:rsid w:val="009325CA"/>
    <w:rsid w:val="00953B58"/>
    <w:rsid w:val="00962D33"/>
    <w:rsid w:val="00967049"/>
    <w:rsid w:val="00970469"/>
    <w:rsid w:val="00970932"/>
    <w:rsid w:val="00971203"/>
    <w:rsid w:val="00986E30"/>
    <w:rsid w:val="0099323A"/>
    <w:rsid w:val="009B2853"/>
    <w:rsid w:val="009B4C70"/>
    <w:rsid w:val="009C387D"/>
    <w:rsid w:val="009D26FD"/>
    <w:rsid w:val="009D55EE"/>
    <w:rsid w:val="009D7E8B"/>
    <w:rsid w:val="009F4634"/>
    <w:rsid w:val="00A05B77"/>
    <w:rsid w:val="00A4137A"/>
    <w:rsid w:val="00A4492B"/>
    <w:rsid w:val="00A70491"/>
    <w:rsid w:val="00A76E51"/>
    <w:rsid w:val="00A76E98"/>
    <w:rsid w:val="00A84DF4"/>
    <w:rsid w:val="00A9084C"/>
    <w:rsid w:val="00A91B71"/>
    <w:rsid w:val="00AC4345"/>
    <w:rsid w:val="00AC7943"/>
    <w:rsid w:val="00AD3206"/>
    <w:rsid w:val="00AF5597"/>
    <w:rsid w:val="00B11C7A"/>
    <w:rsid w:val="00B525DC"/>
    <w:rsid w:val="00B57E6B"/>
    <w:rsid w:val="00B63CAF"/>
    <w:rsid w:val="00B700BF"/>
    <w:rsid w:val="00B83095"/>
    <w:rsid w:val="00B94B97"/>
    <w:rsid w:val="00BA3F4A"/>
    <w:rsid w:val="00BA54E6"/>
    <w:rsid w:val="00BE70D5"/>
    <w:rsid w:val="00C10E77"/>
    <w:rsid w:val="00C21675"/>
    <w:rsid w:val="00C276A2"/>
    <w:rsid w:val="00C75C3C"/>
    <w:rsid w:val="00C81F27"/>
    <w:rsid w:val="00C82DFA"/>
    <w:rsid w:val="00CA69D6"/>
    <w:rsid w:val="00D54991"/>
    <w:rsid w:val="00DC458F"/>
    <w:rsid w:val="00DC5A99"/>
    <w:rsid w:val="00DD1918"/>
    <w:rsid w:val="00DD6C26"/>
    <w:rsid w:val="00DE1345"/>
    <w:rsid w:val="00E0428F"/>
    <w:rsid w:val="00E23BD9"/>
    <w:rsid w:val="00E312B8"/>
    <w:rsid w:val="00E31ABC"/>
    <w:rsid w:val="00E550A2"/>
    <w:rsid w:val="00E771C6"/>
    <w:rsid w:val="00E87BFE"/>
    <w:rsid w:val="00E97923"/>
    <w:rsid w:val="00EE4A9E"/>
    <w:rsid w:val="00EF79B7"/>
    <w:rsid w:val="00F06EF4"/>
    <w:rsid w:val="00F246B8"/>
    <w:rsid w:val="00F3096C"/>
    <w:rsid w:val="00F45A52"/>
    <w:rsid w:val="00F62005"/>
    <w:rsid w:val="00F63425"/>
    <w:rsid w:val="00F70998"/>
    <w:rsid w:val="00F73811"/>
    <w:rsid w:val="00FC0019"/>
    <w:rsid w:val="00FC2FE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C716CC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1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przedaz@am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C79424027A64D897B618CD5C387FA" ma:contentTypeVersion="13" ma:contentTypeDescription="Utwórz nowy dokument." ma:contentTypeScope="" ma:versionID="b19f3fdc7ed38bb5d4c11727353278ab">
  <xsd:schema xmlns:xsd="http://www.w3.org/2001/XMLSchema" xmlns:xs="http://www.w3.org/2001/XMLSchema" xmlns:p="http://schemas.microsoft.com/office/2006/metadata/properties" xmlns:ns3="3e9a8418-bcd7-4b5e-8c72-153423738557" xmlns:ns4="ef43d53e-af9d-4b91-8001-3d4d7e27ff6b" targetNamespace="http://schemas.microsoft.com/office/2006/metadata/properties" ma:root="true" ma:fieldsID="283ea9e5fba2529d92539784222b371a" ns3:_="" ns4:_="">
    <xsd:import namespace="3e9a8418-bcd7-4b5e-8c72-153423738557"/>
    <xsd:import namespace="ef43d53e-af9d-4b91-8001-3d4d7e27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8418-bcd7-4b5e-8c72-153423738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d53e-af9d-4b91-8001-3d4d7e27f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8240C-E433-4F69-9474-693B38B3C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DDCFF-1A56-4938-84C0-4F141AE1E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CFB3B-DF38-498E-AD1C-3EDDC36F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8418-bcd7-4b5e-8c72-153423738557"/>
    <ds:schemaRef ds:uri="ef43d53e-af9d-4b91-8001-3d4d7e27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Beata Orłowska</cp:lastModifiedBy>
  <cp:revision>2</cp:revision>
  <dcterms:created xsi:type="dcterms:W3CDTF">2020-06-30T12:43:00Z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0x010100D5BC79424027A64D897B618CD5C387FA</vt:lpwstr>
  </property>
</Properties>
</file>