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4F6A9" w14:textId="77777777" w:rsidR="007F2FD4" w:rsidRPr="00583FBB" w:rsidRDefault="007F2FD4">
      <w:pPr>
        <w:rPr>
          <w:lang w:val="en-GB"/>
        </w:rPr>
      </w:pPr>
      <w:bookmarkStart w:id="0" w:name="_GoBack"/>
      <w:bookmarkEnd w:id="0"/>
    </w:p>
    <w:p w14:paraId="24377E46" w14:textId="77777777" w:rsidR="005D0C05" w:rsidRPr="00583FBB" w:rsidRDefault="00583FBB" w:rsidP="005D0C05">
      <w:pPr>
        <w:rPr>
          <w:rFonts w:ascii="Tahoma" w:hAnsi="Tahoma" w:cs="Tahoma"/>
          <w:b/>
          <w:sz w:val="18"/>
          <w:szCs w:val="18"/>
          <w:lang w:val="en-GB"/>
        </w:rPr>
      </w:pPr>
      <w:r>
        <w:rPr>
          <w:rFonts w:ascii="Tahoma" w:hAnsi="Tahoma" w:cs="Tahoma"/>
          <w:b/>
          <w:sz w:val="18"/>
          <w:szCs w:val="18"/>
          <w:lang w:val="en-GB"/>
        </w:rPr>
        <w:t>Date</w:t>
      </w:r>
      <w:r w:rsidR="005D0C05" w:rsidRPr="00583FBB">
        <w:rPr>
          <w:rFonts w:ascii="Tahoma" w:hAnsi="Tahoma" w:cs="Tahoma"/>
          <w:b/>
          <w:sz w:val="18"/>
          <w:szCs w:val="18"/>
          <w:lang w:val="en-GB"/>
        </w:rPr>
        <w:t xml:space="preserve">: </w:t>
      </w:r>
    </w:p>
    <w:p w14:paraId="7FF404D7" w14:textId="77777777" w:rsidR="003248B2" w:rsidRPr="00583FBB" w:rsidRDefault="00583FBB">
      <w:pPr>
        <w:rPr>
          <w:rFonts w:ascii="Tahoma" w:hAnsi="Tahoma" w:cs="Tahoma"/>
          <w:sz w:val="18"/>
          <w:szCs w:val="18"/>
          <w:lang w:val="en-GB"/>
        </w:rPr>
      </w:pPr>
      <w:r>
        <w:rPr>
          <w:rFonts w:ascii="Tahoma" w:hAnsi="Tahoma" w:cs="Tahoma"/>
          <w:b/>
          <w:sz w:val="18"/>
          <w:szCs w:val="18"/>
          <w:lang w:val="en-GB"/>
        </w:rPr>
        <w:t>C</w:t>
      </w:r>
      <w:r w:rsidR="007F2FD4" w:rsidRPr="00583FBB">
        <w:rPr>
          <w:rFonts w:ascii="Tahoma" w:hAnsi="Tahoma" w:cs="Tahoma"/>
          <w:b/>
          <w:sz w:val="18"/>
          <w:szCs w:val="18"/>
          <w:lang w:val="en-GB"/>
        </w:rPr>
        <w:t>lient/Agenc</w:t>
      </w:r>
      <w:r>
        <w:rPr>
          <w:rFonts w:ascii="Tahoma" w:hAnsi="Tahoma" w:cs="Tahoma"/>
          <w:b/>
          <w:sz w:val="18"/>
          <w:szCs w:val="18"/>
          <w:lang w:val="en-GB"/>
        </w:rPr>
        <w:t xml:space="preserve">y </w:t>
      </w:r>
      <w:r w:rsidR="005379C7" w:rsidRPr="00583FBB">
        <w:rPr>
          <w:rFonts w:ascii="Tahoma" w:hAnsi="Tahoma" w:cs="Tahoma"/>
          <w:bCs/>
          <w:sz w:val="18"/>
          <w:szCs w:val="18"/>
          <w:lang w:val="en-GB"/>
        </w:rPr>
        <w:t>(</w:t>
      </w:r>
      <w:r>
        <w:rPr>
          <w:rFonts w:ascii="Tahoma" w:hAnsi="Tahoma" w:cs="Tahoma"/>
          <w:bCs/>
          <w:sz w:val="18"/>
          <w:szCs w:val="18"/>
          <w:lang w:val="en-GB"/>
        </w:rPr>
        <w:t>company</w:t>
      </w:r>
      <w:r w:rsidR="005379C7" w:rsidRPr="00583FBB">
        <w:rPr>
          <w:rFonts w:ascii="Tahoma" w:hAnsi="Tahoma" w:cs="Tahoma"/>
          <w:bCs/>
          <w:sz w:val="18"/>
          <w:szCs w:val="18"/>
          <w:lang w:val="en-GB"/>
        </w:rPr>
        <w:t>)</w:t>
      </w:r>
      <w:r w:rsidR="005379C7" w:rsidRPr="00583FBB">
        <w:rPr>
          <w:rFonts w:ascii="Tahoma" w:hAnsi="Tahoma" w:cs="Tahoma"/>
          <w:b/>
          <w:sz w:val="18"/>
          <w:szCs w:val="18"/>
          <w:lang w:val="en-GB"/>
        </w:rPr>
        <w:t xml:space="preserve">: </w:t>
      </w:r>
    </w:p>
    <w:p w14:paraId="4F6A9BE6" w14:textId="522F5805" w:rsidR="007F2FD4" w:rsidRPr="00583FBB" w:rsidRDefault="00583FBB">
      <w:pPr>
        <w:rPr>
          <w:rFonts w:ascii="Tahoma" w:hAnsi="Tahoma" w:cs="Tahoma"/>
          <w:b/>
          <w:sz w:val="18"/>
          <w:szCs w:val="18"/>
          <w:lang w:val="en-GB"/>
        </w:rPr>
      </w:pPr>
      <w:r>
        <w:rPr>
          <w:rFonts w:ascii="Tahoma" w:hAnsi="Tahoma" w:cs="Tahoma"/>
          <w:b/>
          <w:sz w:val="18"/>
          <w:szCs w:val="18"/>
          <w:lang w:val="en-GB"/>
        </w:rPr>
        <w:t xml:space="preserve">Made by </w:t>
      </w:r>
      <w:r w:rsidR="00F8261D" w:rsidRPr="00583FBB">
        <w:rPr>
          <w:rFonts w:ascii="Tahoma" w:hAnsi="Tahoma" w:cs="Tahoma"/>
          <w:bCs/>
          <w:sz w:val="18"/>
          <w:szCs w:val="18"/>
          <w:lang w:val="en-GB"/>
        </w:rPr>
        <w:t>(</w:t>
      </w:r>
      <w:r>
        <w:rPr>
          <w:rFonts w:ascii="Tahoma" w:hAnsi="Tahoma" w:cs="Tahoma"/>
          <w:bCs/>
          <w:sz w:val="18"/>
          <w:szCs w:val="18"/>
          <w:lang w:val="en-GB"/>
        </w:rPr>
        <w:t>name</w:t>
      </w:r>
      <w:r w:rsidR="00F8261D" w:rsidRPr="00583FBB">
        <w:rPr>
          <w:rFonts w:ascii="Tahoma" w:hAnsi="Tahoma" w:cs="Tahoma"/>
          <w:bCs/>
          <w:sz w:val="18"/>
          <w:szCs w:val="18"/>
          <w:lang w:val="en-GB"/>
        </w:rPr>
        <w:t xml:space="preserve">, </w:t>
      </w:r>
      <w:r>
        <w:rPr>
          <w:rFonts w:ascii="Tahoma" w:hAnsi="Tahoma" w:cs="Tahoma"/>
          <w:bCs/>
          <w:sz w:val="18"/>
          <w:szCs w:val="18"/>
          <w:lang w:val="en-GB"/>
        </w:rPr>
        <w:t>phone</w:t>
      </w:r>
      <w:r w:rsidR="0013247C" w:rsidRPr="00583FBB">
        <w:rPr>
          <w:rFonts w:ascii="Tahoma" w:hAnsi="Tahoma" w:cs="Tahoma"/>
          <w:bCs/>
          <w:sz w:val="18"/>
          <w:szCs w:val="18"/>
          <w:lang w:val="en-GB"/>
        </w:rPr>
        <w:t>,</w:t>
      </w:r>
      <w:r w:rsidR="00F8261D" w:rsidRPr="00583FBB">
        <w:rPr>
          <w:rFonts w:ascii="Tahoma" w:hAnsi="Tahoma" w:cs="Tahoma"/>
          <w:bCs/>
          <w:sz w:val="18"/>
          <w:szCs w:val="18"/>
          <w:lang w:val="en-GB"/>
        </w:rPr>
        <w:t xml:space="preserve"> </w:t>
      </w:r>
      <w:r>
        <w:rPr>
          <w:rFonts w:ascii="Tahoma" w:hAnsi="Tahoma" w:cs="Tahoma"/>
          <w:bCs/>
          <w:sz w:val="18"/>
          <w:szCs w:val="18"/>
          <w:lang w:val="en-GB"/>
        </w:rPr>
        <w:t>e</w:t>
      </w:r>
      <w:r w:rsidR="002467F6">
        <w:rPr>
          <w:rFonts w:ascii="Tahoma" w:hAnsi="Tahoma" w:cs="Tahoma"/>
          <w:bCs/>
          <w:sz w:val="18"/>
          <w:szCs w:val="18"/>
          <w:lang w:val="en-GB"/>
        </w:rPr>
        <w:t>-</w:t>
      </w:r>
      <w:r w:rsidR="00F8261D" w:rsidRPr="00583FBB">
        <w:rPr>
          <w:rFonts w:ascii="Tahoma" w:hAnsi="Tahoma" w:cs="Tahoma"/>
          <w:bCs/>
          <w:sz w:val="18"/>
          <w:szCs w:val="18"/>
          <w:lang w:val="en-GB"/>
        </w:rPr>
        <w:t>mail)</w:t>
      </w:r>
      <w:r w:rsidR="007F2FD4" w:rsidRPr="00583FBB">
        <w:rPr>
          <w:rFonts w:ascii="Tahoma" w:hAnsi="Tahoma" w:cs="Tahoma"/>
          <w:b/>
          <w:sz w:val="18"/>
          <w:szCs w:val="18"/>
          <w:lang w:val="en-GB"/>
        </w:rPr>
        <w:t>:</w:t>
      </w:r>
      <w:r w:rsidR="004A0430" w:rsidRPr="00583FBB">
        <w:rPr>
          <w:rFonts w:ascii="Tahoma" w:hAnsi="Tahoma" w:cs="Tahoma"/>
          <w:b/>
          <w:sz w:val="18"/>
          <w:szCs w:val="18"/>
          <w:lang w:val="en-GB"/>
        </w:rPr>
        <w:t xml:space="preserve"> </w:t>
      </w:r>
    </w:p>
    <w:p w14:paraId="47EBA0B1" w14:textId="77777777" w:rsidR="009D26FD" w:rsidRPr="00583FBB" w:rsidRDefault="009D26FD">
      <w:pPr>
        <w:rPr>
          <w:rFonts w:ascii="Tahoma" w:hAnsi="Tahoma" w:cs="Tahoma"/>
          <w:sz w:val="18"/>
          <w:szCs w:val="18"/>
          <w:lang w:val="en-GB"/>
        </w:rPr>
      </w:pPr>
    </w:p>
    <w:p w14:paraId="358093D9" w14:textId="77777777" w:rsidR="007F2FD4" w:rsidRPr="00583FBB" w:rsidRDefault="00583FBB">
      <w:pPr>
        <w:rPr>
          <w:rFonts w:ascii="Tahoma" w:hAnsi="Tahoma" w:cs="Tahoma"/>
          <w:b/>
          <w:sz w:val="18"/>
          <w:szCs w:val="18"/>
          <w:lang w:val="en-GB"/>
        </w:rPr>
      </w:pPr>
      <w:r>
        <w:rPr>
          <w:rFonts w:ascii="Tahoma" w:hAnsi="Tahoma" w:cs="Tahoma"/>
          <w:b/>
          <w:sz w:val="18"/>
          <w:szCs w:val="18"/>
          <w:lang w:val="en-GB"/>
        </w:rPr>
        <w:t>Brand</w:t>
      </w:r>
      <w:r w:rsidR="009C387D" w:rsidRPr="00583FBB">
        <w:rPr>
          <w:rFonts w:ascii="Tahoma" w:hAnsi="Tahoma" w:cs="Tahoma"/>
          <w:b/>
          <w:sz w:val="18"/>
          <w:szCs w:val="18"/>
          <w:lang w:val="en-GB"/>
        </w:rPr>
        <w:t>/p</w:t>
      </w:r>
      <w:r>
        <w:rPr>
          <w:rFonts w:ascii="Tahoma" w:hAnsi="Tahoma" w:cs="Tahoma"/>
          <w:b/>
          <w:sz w:val="18"/>
          <w:szCs w:val="18"/>
          <w:lang w:val="en-GB"/>
        </w:rPr>
        <w:t>roduc</w:t>
      </w:r>
      <w:r w:rsidR="007F2FD4" w:rsidRPr="00583FBB">
        <w:rPr>
          <w:rFonts w:ascii="Tahoma" w:hAnsi="Tahoma" w:cs="Tahoma"/>
          <w:b/>
          <w:sz w:val="18"/>
          <w:szCs w:val="18"/>
          <w:lang w:val="en-GB"/>
        </w:rPr>
        <w:t>t:</w:t>
      </w:r>
      <w:r w:rsidR="00F63425" w:rsidRPr="00583FBB">
        <w:rPr>
          <w:rFonts w:ascii="Tahoma" w:hAnsi="Tahoma" w:cs="Tahoma"/>
          <w:b/>
          <w:sz w:val="18"/>
          <w:szCs w:val="18"/>
          <w:lang w:val="en-GB"/>
        </w:rPr>
        <w:t xml:space="preserve"> </w:t>
      </w:r>
    </w:p>
    <w:p w14:paraId="20B4B4BD" w14:textId="77777777" w:rsidR="009D55EE" w:rsidRPr="00583FBB" w:rsidRDefault="00583FBB">
      <w:pPr>
        <w:rPr>
          <w:rFonts w:ascii="Tahoma" w:hAnsi="Tahoma" w:cs="Tahoma"/>
          <w:sz w:val="18"/>
          <w:szCs w:val="18"/>
          <w:lang w:val="en-GB"/>
        </w:rPr>
      </w:pPr>
      <w:r>
        <w:rPr>
          <w:rFonts w:ascii="Tahoma" w:hAnsi="Tahoma" w:cs="Tahoma"/>
          <w:b/>
          <w:sz w:val="18"/>
          <w:szCs w:val="18"/>
          <w:lang w:val="en-GB"/>
        </w:rPr>
        <w:t>Industry</w:t>
      </w:r>
      <w:r w:rsidR="009D55EE" w:rsidRPr="00583FBB">
        <w:rPr>
          <w:rFonts w:ascii="Tahoma" w:hAnsi="Tahoma" w:cs="Tahoma"/>
          <w:b/>
          <w:sz w:val="18"/>
          <w:szCs w:val="18"/>
          <w:lang w:val="en-GB"/>
        </w:rPr>
        <w:t xml:space="preserve">: </w:t>
      </w:r>
    </w:p>
    <w:p w14:paraId="4F868662" w14:textId="77777777" w:rsidR="007F2FD4" w:rsidRPr="00583FBB" w:rsidRDefault="00583FBB" w:rsidP="007F2FD4">
      <w:pPr>
        <w:rPr>
          <w:rFonts w:ascii="Tahoma" w:hAnsi="Tahoma" w:cs="Tahoma"/>
          <w:sz w:val="18"/>
          <w:szCs w:val="18"/>
          <w:lang w:val="en-GB"/>
        </w:rPr>
      </w:pPr>
      <w:r>
        <w:rPr>
          <w:rFonts w:ascii="Tahoma" w:hAnsi="Tahoma" w:cs="Tahoma"/>
          <w:b/>
          <w:sz w:val="18"/>
          <w:szCs w:val="18"/>
          <w:lang w:val="en-GB"/>
        </w:rPr>
        <w:t>Target group description</w:t>
      </w:r>
      <w:r w:rsidR="007F2FD4" w:rsidRPr="00583FBB">
        <w:rPr>
          <w:rFonts w:ascii="Tahoma" w:hAnsi="Tahoma" w:cs="Tahoma"/>
          <w:b/>
          <w:sz w:val="18"/>
          <w:szCs w:val="18"/>
          <w:lang w:val="en-GB"/>
        </w:rPr>
        <w:t>:</w:t>
      </w:r>
      <w:r w:rsidR="00F63425" w:rsidRPr="00583FBB">
        <w:rPr>
          <w:rFonts w:ascii="Tahoma" w:hAnsi="Tahoma" w:cs="Tahoma"/>
          <w:b/>
          <w:sz w:val="18"/>
          <w:szCs w:val="18"/>
          <w:lang w:val="en-GB"/>
        </w:rPr>
        <w:t xml:space="preserve"> </w:t>
      </w:r>
    </w:p>
    <w:p w14:paraId="76DE41A1" w14:textId="77777777" w:rsidR="009D26FD" w:rsidRPr="00583FBB" w:rsidRDefault="009D26FD" w:rsidP="007F2FD4">
      <w:pPr>
        <w:rPr>
          <w:rFonts w:ascii="Tahoma" w:hAnsi="Tahoma" w:cs="Tahoma"/>
          <w:b/>
          <w:sz w:val="18"/>
          <w:szCs w:val="18"/>
          <w:lang w:val="en-GB"/>
        </w:rPr>
      </w:pPr>
    </w:p>
    <w:p w14:paraId="4788AA22" w14:textId="77777777" w:rsidR="00A4137A" w:rsidRPr="00583FBB" w:rsidRDefault="00A4137A" w:rsidP="00A4137A">
      <w:pPr>
        <w:rPr>
          <w:rFonts w:ascii="Tahoma" w:hAnsi="Tahoma" w:cs="Tahoma"/>
          <w:b/>
          <w:sz w:val="18"/>
          <w:szCs w:val="18"/>
          <w:lang w:val="en-GB"/>
        </w:rPr>
      </w:pPr>
      <w:r w:rsidRPr="00583FBB">
        <w:rPr>
          <w:rFonts w:ascii="Tahoma" w:hAnsi="Tahoma" w:cs="Tahoma"/>
          <w:b/>
          <w:sz w:val="18"/>
          <w:szCs w:val="18"/>
          <w:lang w:val="en-GB"/>
        </w:rPr>
        <w:t>C</w:t>
      </w:r>
      <w:r w:rsidR="00583FBB">
        <w:rPr>
          <w:rFonts w:ascii="Tahoma" w:hAnsi="Tahoma" w:cs="Tahoma"/>
          <w:b/>
          <w:sz w:val="18"/>
          <w:szCs w:val="18"/>
          <w:lang w:val="en-GB"/>
        </w:rPr>
        <w:t xml:space="preserve">ampaign </w:t>
      </w:r>
      <w:r w:rsidR="005076A2">
        <w:rPr>
          <w:rFonts w:ascii="Tahoma" w:hAnsi="Tahoma" w:cs="Tahoma"/>
          <w:b/>
          <w:sz w:val="18"/>
          <w:szCs w:val="18"/>
          <w:lang w:val="en-GB"/>
        </w:rPr>
        <w:t>objective</w:t>
      </w:r>
      <w:r w:rsidRPr="00583FBB">
        <w:rPr>
          <w:rFonts w:ascii="Tahoma" w:hAnsi="Tahoma" w:cs="Tahoma"/>
          <w:b/>
          <w:sz w:val="18"/>
          <w:szCs w:val="18"/>
          <w:lang w:val="en-GB"/>
        </w:rPr>
        <w:t xml:space="preserve">: </w:t>
      </w:r>
    </w:p>
    <w:p w14:paraId="60F3C2E0" w14:textId="77777777" w:rsidR="00412FC8" w:rsidRPr="00583FBB" w:rsidRDefault="00412FC8" w:rsidP="00A4137A">
      <w:pPr>
        <w:rPr>
          <w:rFonts w:ascii="Tahoma" w:hAnsi="Tahoma" w:cs="Tahoma"/>
          <w:b/>
          <w:sz w:val="18"/>
          <w:szCs w:val="18"/>
          <w:lang w:val="en-GB"/>
        </w:rPr>
      </w:pPr>
    </w:p>
    <w:p w14:paraId="0287F421" w14:textId="77777777" w:rsidR="009C387D" w:rsidRPr="00583FBB" w:rsidRDefault="00583FBB" w:rsidP="00A4137A">
      <w:pPr>
        <w:rPr>
          <w:rFonts w:ascii="Tahoma" w:hAnsi="Tahoma" w:cs="Tahoma"/>
          <w:b/>
          <w:sz w:val="18"/>
          <w:szCs w:val="18"/>
          <w:lang w:val="en-GB"/>
        </w:rPr>
      </w:pPr>
      <w:r>
        <w:rPr>
          <w:rFonts w:ascii="Tahoma" w:hAnsi="Tahoma" w:cs="Tahoma"/>
          <w:b/>
          <w:sz w:val="18"/>
          <w:szCs w:val="18"/>
          <w:lang w:val="en-GB"/>
        </w:rPr>
        <w:t>Geographical scope of the campaign</w:t>
      </w:r>
      <w:r w:rsidR="009C387D" w:rsidRPr="00583FBB">
        <w:rPr>
          <w:rFonts w:ascii="Tahoma" w:hAnsi="Tahoma" w:cs="Tahoma"/>
          <w:b/>
          <w:sz w:val="18"/>
          <w:szCs w:val="18"/>
          <w:lang w:val="en-GB"/>
        </w:rPr>
        <w:t xml:space="preserve">: </w:t>
      </w:r>
    </w:p>
    <w:p w14:paraId="34AD46EB" w14:textId="77777777" w:rsidR="00412FC8" w:rsidRPr="00583FBB" w:rsidRDefault="00412FC8" w:rsidP="00A4137A">
      <w:pPr>
        <w:rPr>
          <w:rFonts w:ascii="Tahoma" w:hAnsi="Tahoma" w:cs="Tahoma"/>
          <w:sz w:val="18"/>
          <w:szCs w:val="18"/>
          <w:lang w:val="en-GB"/>
        </w:rPr>
      </w:pPr>
    </w:p>
    <w:p w14:paraId="7686704C" w14:textId="77777777" w:rsidR="00A4137A" w:rsidRPr="00583FBB" w:rsidRDefault="00583FBB" w:rsidP="00A4137A">
      <w:pPr>
        <w:rPr>
          <w:rFonts w:ascii="Tahoma" w:hAnsi="Tahoma" w:cs="Tahoma"/>
          <w:b/>
          <w:sz w:val="18"/>
          <w:szCs w:val="18"/>
          <w:lang w:val="en-GB"/>
        </w:rPr>
      </w:pPr>
      <w:r>
        <w:rPr>
          <w:rFonts w:ascii="Tahoma" w:hAnsi="Tahoma" w:cs="Tahoma"/>
          <w:b/>
          <w:sz w:val="18"/>
          <w:szCs w:val="18"/>
          <w:lang w:val="en-GB"/>
        </w:rPr>
        <w:t>Campaign period</w:t>
      </w:r>
      <w:r w:rsidR="00A4137A" w:rsidRPr="00583FBB">
        <w:rPr>
          <w:rFonts w:ascii="Tahoma" w:hAnsi="Tahoma" w:cs="Tahoma"/>
          <w:b/>
          <w:sz w:val="18"/>
          <w:szCs w:val="18"/>
          <w:lang w:val="en-GB"/>
        </w:rPr>
        <w:t xml:space="preserve">: </w:t>
      </w:r>
    </w:p>
    <w:p w14:paraId="1E8F1D08" w14:textId="77777777" w:rsidR="00412FC8" w:rsidRPr="00583FBB" w:rsidRDefault="00412FC8" w:rsidP="00A4137A">
      <w:pPr>
        <w:rPr>
          <w:rFonts w:ascii="Tahoma" w:hAnsi="Tahoma" w:cs="Tahoma"/>
          <w:sz w:val="18"/>
          <w:szCs w:val="18"/>
          <w:lang w:val="en-GB"/>
        </w:rPr>
      </w:pPr>
    </w:p>
    <w:p w14:paraId="73597479" w14:textId="77777777" w:rsidR="00A4137A" w:rsidRPr="00583FBB" w:rsidRDefault="005076A2" w:rsidP="00A4137A">
      <w:pPr>
        <w:rPr>
          <w:rFonts w:ascii="Tahoma" w:hAnsi="Tahoma" w:cs="Tahoma"/>
          <w:b/>
          <w:sz w:val="18"/>
          <w:szCs w:val="18"/>
          <w:lang w:val="en-GB"/>
        </w:rPr>
      </w:pPr>
      <w:r>
        <w:rPr>
          <w:rFonts w:ascii="Tahoma" w:hAnsi="Tahoma" w:cs="Tahoma"/>
          <w:b/>
          <w:sz w:val="18"/>
          <w:szCs w:val="18"/>
          <w:lang w:val="en-GB"/>
        </w:rPr>
        <w:t>Required</w:t>
      </w:r>
      <w:r w:rsidR="00583FBB">
        <w:rPr>
          <w:rFonts w:ascii="Tahoma" w:hAnsi="Tahoma" w:cs="Tahoma"/>
          <w:b/>
          <w:sz w:val="18"/>
          <w:szCs w:val="18"/>
          <w:lang w:val="en-GB"/>
        </w:rPr>
        <w:t xml:space="preserve"> </w:t>
      </w:r>
      <w:r w:rsidR="00A4137A" w:rsidRPr="00583FBB">
        <w:rPr>
          <w:rFonts w:ascii="Tahoma" w:hAnsi="Tahoma" w:cs="Tahoma"/>
          <w:b/>
          <w:sz w:val="18"/>
          <w:szCs w:val="18"/>
          <w:lang w:val="en-GB"/>
        </w:rPr>
        <w:t>medi</w:t>
      </w:r>
      <w:r w:rsidR="00583FBB">
        <w:rPr>
          <w:rFonts w:ascii="Tahoma" w:hAnsi="Tahoma" w:cs="Tahoma"/>
          <w:b/>
          <w:sz w:val="18"/>
          <w:szCs w:val="18"/>
          <w:lang w:val="en-GB"/>
        </w:rPr>
        <w:t>a indexes or number of displays</w:t>
      </w:r>
      <w:r w:rsidR="00A4137A" w:rsidRPr="00583FBB">
        <w:rPr>
          <w:rFonts w:ascii="Tahoma" w:hAnsi="Tahoma" w:cs="Tahoma"/>
          <w:b/>
          <w:sz w:val="18"/>
          <w:szCs w:val="18"/>
          <w:lang w:val="en-GB"/>
        </w:rPr>
        <w:t xml:space="preserve">: </w:t>
      </w:r>
    </w:p>
    <w:p w14:paraId="49D64B7B" w14:textId="77777777" w:rsidR="00412FC8" w:rsidRPr="00583FBB" w:rsidRDefault="00412FC8" w:rsidP="00A4137A">
      <w:pPr>
        <w:rPr>
          <w:rFonts w:ascii="Tahoma" w:hAnsi="Tahoma" w:cs="Tahoma"/>
          <w:sz w:val="18"/>
          <w:szCs w:val="18"/>
          <w:lang w:val="en-GB"/>
        </w:rPr>
      </w:pPr>
    </w:p>
    <w:p w14:paraId="3D1A7B89" w14:textId="77777777" w:rsidR="00A4137A" w:rsidRPr="00583FBB" w:rsidRDefault="00A4137A" w:rsidP="00A4137A">
      <w:pPr>
        <w:rPr>
          <w:rFonts w:ascii="Tahoma" w:hAnsi="Tahoma" w:cs="Tahoma"/>
          <w:b/>
          <w:sz w:val="18"/>
          <w:szCs w:val="18"/>
          <w:lang w:val="en-GB"/>
        </w:rPr>
      </w:pPr>
      <w:r w:rsidRPr="00583FBB">
        <w:rPr>
          <w:rFonts w:ascii="Tahoma" w:hAnsi="Tahoma" w:cs="Tahoma"/>
          <w:b/>
          <w:sz w:val="18"/>
          <w:szCs w:val="18"/>
          <w:lang w:val="en-GB"/>
        </w:rPr>
        <w:t>Prefer</w:t>
      </w:r>
      <w:r w:rsidR="00583FBB">
        <w:rPr>
          <w:rFonts w:ascii="Tahoma" w:hAnsi="Tahoma" w:cs="Tahoma"/>
          <w:b/>
          <w:sz w:val="18"/>
          <w:szCs w:val="18"/>
          <w:lang w:val="en-GB"/>
        </w:rPr>
        <w:t>red format/display type</w:t>
      </w:r>
      <w:r w:rsidRPr="00583FBB">
        <w:rPr>
          <w:rFonts w:ascii="Tahoma" w:hAnsi="Tahoma" w:cs="Tahoma"/>
          <w:b/>
          <w:sz w:val="18"/>
          <w:szCs w:val="18"/>
          <w:lang w:val="en-GB"/>
        </w:rPr>
        <w:t xml:space="preserve">: </w:t>
      </w:r>
    </w:p>
    <w:p w14:paraId="3C02060B" w14:textId="77777777" w:rsidR="00412FC8" w:rsidRPr="00583FBB" w:rsidRDefault="00412FC8" w:rsidP="00A4137A">
      <w:pPr>
        <w:rPr>
          <w:rFonts w:ascii="Tahoma" w:hAnsi="Tahoma" w:cs="Tahoma"/>
          <w:b/>
          <w:sz w:val="18"/>
          <w:szCs w:val="18"/>
          <w:lang w:val="en-GB"/>
        </w:rPr>
      </w:pPr>
    </w:p>
    <w:p w14:paraId="34AEB494" w14:textId="77777777" w:rsidR="009C387D" w:rsidRPr="00583FBB" w:rsidRDefault="00583FBB" w:rsidP="00A4137A">
      <w:pPr>
        <w:rPr>
          <w:rFonts w:ascii="Tahoma" w:hAnsi="Tahoma" w:cs="Tahoma"/>
          <w:sz w:val="18"/>
          <w:szCs w:val="18"/>
          <w:lang w:val="en-GB"/>
        </w:rPr>
      </w:pPr>
      <w:r>
        <w:rPr>
          <w:rFonts w:ascii="Tahoma" w:hAnsi="Tahoma" w:cs="Tahoma"/>
          <w:b/>
          <w:sz w:val="18"/>
          <w:szCs w:val="18"/>
          <w:lang w:val="en-GB"/>
        </w:rPr>
        <w:t>Other location selection criteria</w:t>
      </w:r>
      <w:r w:rsidR="00352EFA" w:rsidRPr="00583FBB">
        <w:rPr>
          <w:rFonts w:ascii="Tahoma" w:hAnsi="Tahoma" w:cs="Tahoma"/>
          <w:b/>
          <w:sz w:val="18"/>
          <w:szCs w:val="18"/>
          <w:lang w:val="en-GB"/>
        </w:rPr>
        <w:t xml:space="preserve">, </w:t>
      </w:r>
      <w:r w:rsidR="009C387D" w:rsidRPr="00583FBB">
        <w:rPr>
          <w:rFonts w:ascii="Tahoma" w:hAnsi="Tahoma" w:cs="Tahoma"/>
          <w:b/>
          <w:sz w:val="18"/>
          <w:szCs w:val="18"/>
          <w:lang w:val="en-GB"/>
        </w:rPr>
        <w:t xml:space="preserve">POI: </w:t>
      </w:r>
    </w:p>
    <w:p w14:paraId="2D5270C7" w14:textId="77777777" w:rsidR="009D26FD" w:rsidRPr="00583FBB" w:rsidRDefault="009D26FD" w:rsidP="00A4137A">
      <w:pPr>
        <w:rPr>
          <w:rFonts w:ascii="Tahoma" w:hAnsi="Tahoma" w:cs="Tahoma"/>
          <w:sz w:val="18"/>
          <w:szCs w:val="18"/>
          <w:lang w:val="en-GB"/>
        </w:rPr>
      </w:pPr>
    </w:p>
    <w:p w14:paraId="4EBD420E" w14:textId="77777777" w:rsidR="007F2FD4" w:rsidRPr="00583FBB" w:rsidRDefault="00583FBB" w:rsidP="007F2FD4">
      <w:pPr>
        <w:rPr>
          <w:rFonts w:ascii="Tahoma" w:hAnsi="Tahoma" w:cs="Tahoma"/>
          <w:b/>
          <w:sz w:val="18"/>
          <w:szCs w:val="18"/>
          <w:lang w:val="en-GB"/>
        </w:rPr>
      </w:pPr>
      <w:r>
        <w:rPr>
          <w:rFonts w:ascii="Tahoma" w:hAnsi="Tahoma" w:cs="Tahoma"/>
          <w:b/>
          <w:sz w:val="18"/>
          <w:szCs w:val="18"/>
          <w:lang w:val="en-GB"/>
        </w:rPr>
        <w:t>Campaign budg</w:t>
      </w:r>
      <w:r w:rsidR="007F2FD4" w:rsidRPr="00583FBB">
        <w:rPr>
          <w:rFonts w:ascii="Tahoma" w:hAnsi="Tahoma" w:cs="Tahoma"/>
          <w:b/>
          <w:sz w:val="18"/>
          <w:szCs w:val="18"/>
          <w:lang w:val="en-GB"/>
        </w:rPr>
        <w:t>et</w:t>
      </w:r>
      <w:r>
        <w:rPr>
          <w:rFonts w:ascii="Tahoma" w:hAnsi="Tahoma" w:cs="Tahoma"/>
          <w:b/>
          <w:sz w:val="18"/>
          <w:szCs w:val="18"/>
          <w:lang w:val="en-GB"/>
        </w:rPr>
        <w:t>, net</w:t>
      </w:r>
      <w:r w:rsidR="007F2FD4" w:rsidRPr="00583FBB">
        <w:rPr>
          <w:rFonts w:ascii="Tahoma" w:hAnsi="Tahoma" w:cs="Tahoma"/>
          <w:b/>
          <w:sz w:val="18"/>
          <w:szCs w:val="18"/>
          <w:lang w:val="en-GB"/>
        </w:rPr>
        <w:t xml:space="preserve"> </w:t>
      </w:r>
      <w:r>
        <w:rPr>
          <w:rFonts w:ascii="Tahoma" w:hAnsi="Tahoma" w:cs="Tahoma"/>
          <w:b/>
          <w:sz w:val="18"/>
          <w:szCs w:val="18"/>
          <w:lang w:val="en-GB"/>
        </w:rPr>
        <w:t>PLN</w:t>
      </w:r>
      <w:r w:rsidR="007F2FD4" w:rsidRPr="00583FBB">
        <w:rPr>
          <w:rFonts w:ascii="Tahoma" w:hAnsi="Tahoma" w:cs="Tahoma"/>
          <w:b/>
          <w:sz w:val="18"/>
          <w:szCs w:val="18"/>
          <w:lang w:val="en-GB"/>
        </w:rPr>
        <w:t>:</w:t>
      </w:r>
      <w:r w:rsidR="00F63425" w:rsidRPr="00583FBB">
        <w:rPr>
          <w:rFonts w:ascii="Tahoma" w:hAnsi="Tahoma" w:cs="Tahoma"/>
          <w:b/>
          <w:sz w:val="18"/>
          <w:szCs w:val="18"/>
          <w:lang w:val="en-GB"/>
        </w:rPr>
        <w:t xml:space="preserve"> </w:t>
      </w:r>
    </w:p>
    <w:p w14:paraId="4D9C0307" w14:textId="77777777" w:rsidR="002F1AEF" w:rsidRPr="00583FBB" w:rsidRDefault="002F1AEF" w:rsidP="007F2FD4">
      <w:pPr>
        <w:rPr>
          <w:rFonts w:ascii="Tahoma" w:hAnsi="Tahoma" w:cs="Tahoma"/>
          <w:b/>
          <w:sz w:val="18"/>
          <w:szCs w:val="18"/>
          <w:lang w:val="en-GB"/>
        </w:rPr>
      </w:pPr>
    </w:p>
    <w:p w14:paraId="752D0B9E" w14:textId="77777777" w:rsidR="002F1AEF" w:rsidRPr="00583FBB" w:rsidRDefault="002F1AEF" w:rsidP="007F2FD4">
      <w:pPr>
        <w:rPr>
          <w:rFonts w:ascii="Tahoma" w:hAnsi="Tahoma" w:cs="Tahoma"/>
          <w:b/>
          <w:sz w:val="18"/>
          <w:szCs w:val="18"/>
          <w:lang w:val="en-GB"/>
        </w:rPr>
      </w:pPr>
    </w:p>
    <w:p w14:paraId="5C2391B3" w14:textId="77777777" w:rsidR="002F1AEF" w:rsidRPr="00583FBB" w:rsidRDefault="002F1AEF" w:rsidP="007F2FD4">
      <w:pPr>
        <w:rPr>
          <w:rFonts w:ascii="Tahoma" w:hAnsi="Tahoma" w:cs="Tahoma"/>
          <w:b/>
          <w:sz w:val="18"/>
          <w:szCs w:val="18"/>
          <w:lang w:val="en-GB"/>
        </w:rPr>
      </w:pPr>
    </w:p>
    <w:p w14:paraId="5B99700B" w14:textId="77777777" w:rsidR="002F1AEF" w:rsidRPr="00583FBB" w:rsidRDefault="002F1AEF" w:rsidP="007F2FD4">
      <w:pPr>
        <w:rPr>
          <w:rFonts w:ascii="Tahoma" w:hAnsi="Tahoma" w:cs="Tahoma"/>
          <w:b/>
          <w:sz w:val="18"/>
          <w:szCs w:val="18"/>
          <w:lang w:val="en-GB"/>
        </w:rPr>
      </w:pPr>
    </w:p>
    <w:p w14:paraId="286C450B" w14:textId="77777777" w:rsidR="002F1AEF" w:rsidRPr="00583FBB" w:rsidRDefault="002F1AEF" w:rsidP="007F2FD4">
      <w:pPr>
        <w:rPr>
          <w:rFonts w:ascii="Tahoma" w:hAnsi="Tahoma" w:cs="Tahoma"/>
          <w:b/>
          <w:sz w:val="18"/>
          <w:szCs w:val="18"/>
          <w:lang w:val="en-GB"/>
        </w:rPr>
      </w:pPr>
    </w:p>
    <w:p w14:paraId="5CA171D0" w14:textId="77777777" w:rsidR="002F1AEF" w:rsidRPr="00583FBB" w:rsidRDefault="002F1AEF" w:rsidP="007F2FD4">
      <w:pPr>
        <w:rPr>
          <w:rFonts w:ascii="Tahoma" w:hAnsi="Tahoma" w:cs="Tahoma"/>
          <w:b/>
          <w:sz w:val="18"/>
          <w:szCs w:val="18"/>
          <w:lang w:val="en-GB"/>
        </w:rPr>
      </w:pPr>
    </w:p>
    <w:p w14:paraId="389828F5" w14:textId="77777777" w:rsidR="002F1AEF" w:rsidRPr="00583FBB" w:rsidRDefault="002F1AEF" w:rsidP="007F2FD4">
      <w:pPr>
        <w:rPr>
          <w:rFonts w:ascii="Tahoma" w:hAnsi="Tahoma" w:cs="Tahoma"/>
          <w:b/>
          <w:sz w:val="18"/>
          <w:szCs w:val="18"/>
          <w:lang w:val="en-GB"/>
        </w:rPr>
      </w:pPr>
    </w:p>
    <w:p w14:paraId="4068042A" w14:textId="77777777" w:rsidR="002F1AEF" w:rsidRPr="00583FBB" w:rsidRDefault="002F1AEF" w:rsidP="007F2FD4">
      <w:pPr>
        <w:rPr>
          <w:rFonts w:ascii="Tahoma" w:hAnsi="Tahoma" w:cs="Tahoma"/>
          <w:b/>
          <w:sz w:val="18"/>
          <w:szCs w:val="18"/>
          <w:lang w:val="en-GB"/>
        </w:rPr>
      </w:pPr>
    </w:p>
    <w:p w14:paraId="71748BD5" w14:textId="77777777" w:rsidR="002F1AEF" w:rsidRPr="00583FBB" w:rsidRDefault="002F1AEF" w:rsidP="007F2FD4">
      <w:pPr>
        <w:rPr>
          <w:rFonts w:ascii="Tahoma" w:hAnsi="Tahoma" w:cs="Tahoma"/>
          <w:b/>
          <w:sz w:val="18"/>
          <w:szCs w:val="18"/>
          <w:lang w:val="en-GB"/>
        </w:rPr>
      </w:pPr>
    </w:p>
    <w:p w14:paraId="1F255CA6" w14:textId="77777777" w:rsidR="002F1AEF" w:rsidRPr="00583FBB" w:rsidRDefault="002F1AEF" w:rsidP="007F2FD4">
      <w:pPr>
        <w:rPr>
          <w:rFonts w:ascii="Tahoma" w:hAnsi="Tahoma" w:cs="Tahoma"/>
          <w:b/>
          <w:sz w:val="18"/>
          <w:szCs w:val="18"/>
          <w:lang w:val="en-GB"/>
        </w:rPr>
      </w:pPr>
    </w:p>
    <w:p w14:paraId="775FFFED" w14:textId="77777777" w:rsidR="002F1AEF" w:rsidRPr="00583FBB" w:rsidRDefault="002F1AEF" w:rsidP="007F2FD4">
      <w:pPr>
        <w:rPr>
          <w:rFonts w:ascii="Tahoma" w:hAnsi="Tahoma" w:cs="Tahoma"/>
          <w:b/>
          <w:sz w:val="18"/>
          <w:szCs w:val="18"/>
          <w:lang w:val="en-GB"/>
        </w:rPr>
      </w:pPr>
    </w:p>
    <w:p w14:paraId="38EA2D12" w14:textId="77777777" w:rsidR="002F1AEF" w:rsidRPr="00583FBB" w:rsidRDefault="002F1AEF" w:rsidP="002F1AEF">
      <w:pPr>
        <w:pStyle w:val="Stopka"/>
        <w:jc w:val="center"/>
        <w:rPr>
          <w:color w:val="808080" w:themeColor="background1" w:themeShade="80"/>
          <w:sz w:val="24"/>
          <w:szCs w:val="24"/>
          <w:lang w:val="en-GB"/>
        </w:rPr>
      </w:pPr>
    </w:p>
    <w:p w14:paraId="63521AE9" w14:textId="77777777" w:rsidR="002F1AEF" w:rsidRPr="00583FBB" w:rsidRDefault="002F1AEF" w:rsidP="007F2FD4">
      <w:pPr>
        <w:rPr>
          <w:rFonts w:ascii="Tahoma" w:hAnsi="Tahoma" w:cs="Tahoma"/>
          <w:sz w:val="18"/>
          <w:szCs w:val="18"/>
          <w:lang w:val="en-GB"/>
        </w:rPr>
      </w:pPr>
    </w:p>
    <w:sectPr w:rsidR="002F1AEF" w:rsidRPr="00583FBB" w:rsidSect="005E3349">
      <w:headerReference w:type="default" r:id="rId6"/>
      <w:footerReference w:type="default" r:id="rId7"/>
      <w:pgSz w:w="11906" w:h="16838"/>
      <w:pgMar w:top="1417" w:right="1106" w:bottom="1276" w:left="1417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3A5AA" w14:textId="77777777" w:rsidR="00011B27" w:rsidRDefault="00011B27" w:rsidP="007F2FD4">
      <w:pPr>
        <w:spacing w:after="0" w:line="240" w:lineRule="auto"/>
      </w:pPr>
      <w:r>
        <w:separator/>
      </w:r>
    </w:p>
  </w:endnote>
  <w:endnote w:type="continuationSeparator" w:id="0">
    <w:p w14:paraId="55982DD2" w14:textId="77777777" w:rsidR="00011B27" w:rsidRDefault="00011B27" w:rsidP="007F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458DE" w14:textId="5492D943" w:rsidR="00C433B8" w:rsidRPr="00C433B8" w:rsidRDefault="00C433B8" w:rsidP="00C433B8">
    <w:pPr>
      <w:pStyle w:val="Stopka"/>
      <w:jc w:val="center"/>
      <w:rPr>
        <w:color w:val="0070C0"/>
        <w:sz w:val="24"/>
        <w:szCs w:val="24"/>
        <w:lang w:val="en-GB"/>
      </w:rPr>
    </w:pPr>
    <w:r>
      <w:rPr>
        <w:color w:val="808080" w:themeColor="background1" w:themeShade="80"/>
        <w:sz w:val="24"/>
        <w:szCs w:val="24"/>
        <w:lang w:val="en-GB"/>
      </w:rPr>
      <w:t xml:space="preserve">Send the </w:t>
    </w:r>
    <w:r w:rsidRPr="00583FBB">
      <w:rPr>
        <w:color w:val="808080" w:themeColor="background1" w:themeShade="80"/>
        <w:sz w:val="24"/>
        <w:szCs w:val="24"/>
        <w:lang w:val="en-GB"/>
      </w:rPr>
      <w:t xml:space="preserve">BRIEF </w:t>
    </w:r>
    <w:r>
      <w:rPr>
        <w:color w:val="808080" w:themeColor="background1" w:themeShade="80"/>
        <w:sz w:val="24"/>
        <w:szCs w:val="24"/>
        <w:lang w:val="en-GB"/>
      </w:rPr>
      <w:t xml:space="preserve">to a contact person in </w:t>
    </w:r>
    <w:r w:rsidRPr="00583FBB">
      <w:rPr>
        <w:color w:val="808080" w:themeColor="background1" w:themeShade="80"/>
        <w:sz w:val="24"/>
        <w:szCs w:val="24"/>
        <w:lang w:val="en-GB"/>
      </w:rPr>
      <w:t xml:space="preserve">AMS </w:t>
    </w:r>
    <w:r>
      <w:rPr>
        <w:b/>
        <w:bCs/>
        <w:color w:val="808080" w:themeColor="background1" w:themeShade="80"/>
        <w:sz w:val="24"/>
        <w:szCs w:val="24"/>
        <w:lang w:val="en-GB"/>
      </w:rPr>
      <w:t>or</w:t>
    </w:r>
    <w:r>
      <w:rPr>
        <w:color w:val="808080" w:themeColor="background1" w:themeShade="80"/>
        <w:sz w:val="24"/>
        <w:szCs w:val="24"/>
        <w:lang w:val="en-GB"/>
      </w:rPr>
      <w:t xml:space="preserve"> to</w:t>
    </w:r>
    <w:r w:rsidRPr="00583FBB">
      <w:rPr>
        <w:color w:val="808080" w:themeColor="background1" w:themeShade="80"/>
        <w:sz w:val="24"/>
        <w:szCs w:val="24"/>
        <w:lang w:val="en-GB"/>
      </w:rPr>
      <w:t xml:space="preserve">: </w:t>
    </w:r>
    <w:r w:rsidRPr="00583FBB">
      <w:rPr>
        <w:rFonts w:ascii="Calibri" w:hAnsi="Calibri" w:cs="Calibri"/>
        <w:color w:val="0070C0"/>
        <w:sz w:val="24"/>
        <w:szCs w:val="24"/>
        <w:shd w:val="clear" w:color="auto" w:fill="FFFFFF"/>
        <w:lang w:val="en-GB"/>
      </w:rPr>
      <w:t>sprzedaz@ams.com.pl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45571" w14:textId="77777777" w:rsidR="00011B27" w:rsidRDefault="00011B27" w:rsidP="007F2FD4">
      <w:pPr>
        <w:spacing w:after="0" w:line="240" w:lineRule="auto"/>
      </w:pPr>
      <w:r>
        <w:separator/>
      </w:r>
    </w:p>
  </w:footnote>
  <w:footnote w:type="continuationSeparator" w:id="0">
    <w:p w14:paraId="3B4CCB77" w14:textId="77777777" w:rsidR="00011B27" w:rsidRDefault="00011B27" w:rsidP="007F2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F26FA" w14:textId="77777777" w:rsidR="007F2FD4" w:rsidRPr="005651CE" w:rsidRDefault="007F2FD4">
    <w:pPr>
      <w:pStyle w:val="Nagwek"/>
      <w:rPr>
        <w:noProof/>
        <w:color w:val="767171" w:themeColor="background2" w:themeShade="80"/>
      </w:rPr>
    </w:pPr>
    <w:r w:rsidRPr="005651CE">
      <w:rPr>
        <w:rFonts w:ascii="Tahoma" w:hAnsi="Tahoma" w:cs="Tahoma"/>
        <w:b/>
        <w:color w:val="767171" w:themeColor="background2" w:themeShade="80"/>
        <w:sz w:val="40"/>
        <w:szCs w:val="40"/>
      </w:rPr>
      <w:t>OOH BRIEF</w:t>
    </w:r>
    <w:r w:rsidRPr="005651CE">
      <w:rPr>
        <w:noProof/>
        <w:color w:val="767171" w:themeColor="background2" w:themeShade="80"/>
      </w:rPr>
      <w:tab/>
    </w:r>
    <w:r w:rsidRPr="005651CE">
      <w:rPr>
        <w:noProof/>
        <w:color w:val="767171" w:themeColor="background2" w:themeShade="80"/>
      </w:rPr>
      <w:tab/>
    </w:r>
    <w:r w:rsidR="001D6878" w:rsidRPr="005651CE">
      <w:rPr>
        <w:noProof/>
        <w:color w:val="767171" w:themeColor="background2" w:themeShade="80"/>
        <w:lang w:val="en-US" w:eastAsia="pl-PL"/>
      </w:rPr>
      <w:drawing>
        <wp:inline distT="0" distB="0" distL="0" distR="0" wp14:anchorId="7F37CF14" wp14:editId="576FD723">
          <wp:extent cx="1088588" cy="296921"/>
          <wp:effectExtent l="0" t="0" r="0" b="8255"/>
          <wp:docPr id="4" name="Obraz 26">
            <a:extLst xmlns:a="http://schemas.openxmlformats.org/drawingml/2006/main">
              <a:ext uri="{FF2B5EF4-FFF2-40B4-BE49-F238E27FC236}">
                <a16:creationId xmlns:a16="http://schemas.microsoft.com/office/drawing/2014/main" id="{E1FE46A1-6D83-44F4-A4CE-5FE7E947825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6">
                    <a:extLst>
                      <a:ext uri="{FF2B5EF4-FFF2-40B4-BE49-F238E27FC236}">
                        <a16:creationId xmlns:a16="http://schemas.microsoft.com/office/drawing/2014/main" id="{E1FE46A1-6D83-44F4-A4CE-5FE7E9478257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73" r="5911" b="11982"/>
                  <a:stretch/>
                </pic:blipFill>
                <pic:spPr>
                  <a:xfrm>
                    <a:off x="0" y="0"/>
                    <a:ext cx="1088588" cy="296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170317" w14:textId="77777777" w:rsidR="001D6878" w:rsidRDefault="001D6878">
    <w:pPr>
      <w:pStyle w:val="Nagwek"/>
    </w:pPr>
    <w:r>
      <w:rPr>
        <w:rFonts w:ascii="Tahoma" w:hAnsi="Tahoma" w:cs="Tahoma"/>
        <w:b/>
        <w:noProof/>
        <w:color w:val="5B9BD5" w:themeColor="accent5"/>
        <w:sz w:val="40"/>
        <w:szCs w:val="40"/>
        <w:lang w:val="en-US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720DDA" wp14:editId="768A2B99">
              <wp:simplePos x="0" y="0"/>
              <wp:positionH relativeFrom="column">
                <wp:posOffset>-4445</wp:posOffset>
              </wp:positionH>
              <wp:positionV relativeFrom="paragraph">
                <wp:posOffset>38735</wp:posOffset>
              </wp:positionV>
              <wp:extent cx="583374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374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A28999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" strokecolor="black [3200]" strokeweight="1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FD4"/>
    <w:rsid w:val="00011B27"/>
    <w:rsid w:val="00026861"/>
    <w:rsid w:val="000A3DE0"/>
    <w:rsid w:val="001048F7"/>
    <w:rsid w:val="0013247C"/>
    <w:rsid w:val="0018131B"/>
    <w:rsid w:val="001D6878"/>
    <w:rsid w:val="00240549"/>
    <w:rsid w:val="002467F6"/>
    <w:rsid w:val="00286850"/>
    <w:rsid w:val="00293613"/>
    <w:rsid w:val="002F1AEF"/>
    <w:rsid w:val="00310341"/>
    <w:rsid w:val="00352EFA"/>
    <w:rsid w:val="003F0231"/>
    <w:rsid w:val="00412FC8"/>
    <w:rsid w:val="004155F2"/>
    <w:rsid w:val="00447AED"/>
    <w:rsid w:val="00453532"/>
    <w:rsid w:val="004A0430"/>
    <w:rsid w:val="004A1AA6"/>
    <w:rsid w:val="004E1A05"/>
    <w:rsid w:val="005076A2"/>
    <w:rsid w:val="0052118D"/>
    <w:rsid w:val="005379C7"/>
    <w:rsid w:val="005651CE"/>
    <w:rsid w:val="00583FBB"/>
    <w:rsid w:val="005A43D5"/>
    <w:rsid w:val="005B369C"/>
    <w:rsid w:val="005D0C05"/>
    <w:rsid w:val="005E3349"/>
    <w:rsid w:val="00604B45"/>
    <w:rsid w:val="006B5313"/>
    <w:rsid w:val="00761913"/>
    <w:rsid w:val="007F2FD4"/>
    <w:rsid w:val="0081662E"/>
    <w:rsid w:val="0087370E"/>
    <w:rsid w:val="008A140B"/>
    <w:rsid w:val="00952FE3"/>
    <w:rsid w:val="009B2853"/>
    <w:rsid w:val="009C387D"/>
    <w:rsid w:val="009D26FD"/>
    <w:rsid w:val="009D55EE"/>
    <w:rsid w:val="00A36EA2"/>
    <w:rsid w:val="00A4137A"/>
    <w:rsid w:val="00A72DBB"/>
    <w:rsid w:val="00C433B8"/>
    <w:rsid w:val="00C80321"/>
    <w:rsid w:val="00C874CC"/>
    <w:rsid w:val="00CC483D"/>
    <w:rsid w:val="00D1603A"/>
    <w:rsid w:val="00D93F07"/>
    <w:rsid w:val="00E771C6"/>
    <w:rsid w:val="00E87BFE"/>
    <w:rsid w:val="00F63425"/>
    <w:rsid w:val="00F8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12246383"/>
  <w15:docId w15:val="{9A4D7EC6-F70B-4C5D-9916-2E23A077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2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FD4"/>
  </w:style>
  <w:style w:type="paragraph" w:styleId="Stopka">
    <w:name w:val="footer"/>
    <w:basedOn w:val="Normalny"/>
    <w:link w:val="StopkaZnak"/>
    <w:uiPriority w:val="99"/>
    <w:unhideWhenUsed/>
    <w:rsid w:val="007F2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FD4"/>
  </w:style>
  <w:style w:type="paragraph" w:styleId="Tekstdymka">
    <w:name w:val="Balloon Text"/>
    <w:basedOn w:val="Normalny"/>
    <w:link w:val="TekstdymkaZnak"/>
    <w:uiPriority w:val="99"/>
    <w:semiHidden/>
    <w:unhideWhenUsed/>
    <w:rsid w:val="007F2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Orłowska</dc:creator>
  <cp:keywords/>
  <dc:description/>
  <cp:lastModifiedBy>Beata Orłowska</cp:lastModifiedBy>
  <cp:revision>2</cp:revision>
  <dcterms:created xsi:type="dcterms:W3CDTF">2020-02-28T08:00:00Z</dcterms:created>
  <dcterms:modified xsi:type="dcterms:W3CDTF">2020-02-28T08:00:00Z</dcterms:modified>
</cp:coreProperties>
</file>