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529E" w14:textId="77777777" w:rsidR="007F2FD4" w:rsidRDefault="007F2FD4"/>
    <w:p w14:paraId="723DEC58" w14:textId="77777777" w:rsidR="005D0C05" w:rsidRPr="00240549" w:rsidRDefault="005D0C05" w:rsidP="005D0C05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Data: </w:t>
      </w:r>
    </w:p>
    <w:p w14:paraId="3B964E8A" w14:textId="1572BAE6" w:rsidR="003248B2" w:rsidRPr="00240549" w:rsidRDefault="007F2FD4">
      <w:pPr>
        <w:rPr>
          <w:rFonts w:ascii="Tahoma" w:hAnsi="Tahoma" w:cs="Tahoma"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>Klient/Agencja</w:t>
      </w:r>
      <w:r w:rsidR="005379C7" w:rsidRPr="00240549">
        <w:rPr>
          <w:rFonts w:ascii="Tahoma" w:hAnsi="Tahoma" w:cs="Tahoma"/>
          <w:b/>
          <w:sz w:val="18"/>
          <w:szCs w:val="18"/>
        </w:rPr>
        <w:t xml:space="preserve"> </w:t>
      </w:r>
      <w:r w:rsidR="005379C7" w:rsidRPr="00240549">
        <w:rPr>
          <w:rFonts w:ascii="Tahoma" w:hAnsi="Tahoma" w:cs="Tahoma"/>
          <w:bCs/>
          <w:sz w:val="18"/>
          <w:szCs w:val="18"/>
        </w:rPr>
        <w:t>(</w:t>
      </w:r>
      <w:r w:rsidR="005379C7" w:rsidRPr="00240549">
        <w:rPr>
          <w:rFonts w:ascii="Tahoma" w:hAnsi="Tahoma" w:cs="Tahoma"/>
          <w:bCs/>
          <w:sz w:val="18"/>
          <w:szCs w:val="18"/>
        </w:rPr>
        <w:t>firma</w:t>
      </w:r>
      <w:r w:rsidR="005379C7" w:rsidRPr="00240549">
        <w:rPr>
          <w:rFonts w:ascii="Tahoma" w:hAnsi="Tahoma" w:cs="Tahoma"/>
          <w:bCs/>
          <w:sz w:val="18"/>
          <w:szCs w:val="18"/>
        </w:rPr>
        <w:t>)</w:t>
      </w:r>
      <w:r w:rsidR="005379C7" w:rsidRPr="00240549">
        <w:rPr>
          <w:rFonts w:ascii="Tahoma" w:hAnsi="Tahoma" w:cs="Tahoma"/>
          <w:b/>
          <w:sz w:val="18"/>
          <w:szCs w:val="18"/>
        </w:rPr>
        <w:t xml:space="preserve">: </w:t>
      </w:r>
    </w:p>
    <w:p w14:paraId="104FE77E" w14:textId="042A5948" w:rsidR="007F2FD4" w:rsidRPr="00240549" w:rsidRDefault="004E1A05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>Kto s</w:t>
      </w:r>
      <w:r w:rsidR="007F2FD4" w:rsidRPr="00240549">
        <w:rPr>
          <w:rFonts w:ascii="Tahoma" w:hAnsi="Tahoma" w:cs="Tahoma"/>
          <w:b/>
          <w:sz w:val="18"/>
          <w:szCs w:val="18"/>
        </w:rPr>
        <w:t>porządził</w:t>
      </w:r>
      <w:r w:rsidR="0081662E" w:rsidRPr="00240549">
        <w:rPr>
          <w:rFonts w:ascii="Tahoma" w:hAnsi="Tahoma" w:cs="Tahoma"/>
          <w:b/>
          <w:sz w:val="18"/>
          <w:szCs w:val="18"/>
        </w:rPr>
        <w:t xml:space="preserve"> </w:t>
      </w:r>
      <w:r w:rsidR="00F8261D" w:rsidRPr="00240549">
        <w:rPr>
          <w:rFonts w:ascii="Tahoma" w:hAnsi="Tahoma" w:cs="Tahoma"/>
          <w:bCs/>
          <w:sz w:val="18"/>
          <w:szCs w:val="18"/>
        </w:rPr>
        <w:t xml:space="preserve">(imię </w:t>
      </w:r>
      <w:r w:rsidR="0013247C" w:rsidRPr="00240549">
        <w:rPr>
          <w:rFonts w:ascii="Tahoma" w:hAnsi="Tahoma" w:cs="Tahoma"/>
          <w:bCs/>
          <w:sz w:val="18"/>
          <w:szCs w:val="18"/>
        </w:rPr>
        <w:t xml:space="preserve">i </w:t>
      </w:r>
      <w:r w:rsidR="00F8261D" w:rsidRPr="00240549">
        <w:rPr>
          <w:rFonts w:ascii="Tahoma" w:hAnsi="Tahoma" w:cs="Tahoma"/>
          <w:bCs/>
          <w:sz w:val="18"/>
          <w:szCs w:val="18"/>
        </w:rPr>
        <w:t>nazwisko, telefon</w:t>
      </w:r>
      <w:r w:rsidR="0013247C" w:rsidRPr="00240549">
        <w:rPr>
          <w:rFonts w:ascii="Tahoma" w:hAnsi="Tahoma" w:cs="Tahoma"/>
          <w:bCs/>
          <w:sz w:val="18"/>
          <w:szCs w:val="18"/>
        </w:rPr>
        <w:t>,</w:t>
      </w:r>
      <w:r w:rsidR="00F8261D" w:rsidRPr="00240549">
        <w:rPr>
          <w:rFonts w:ascii="Tahoma" w:hAnsi="Tahoma" w:cs="Tahoma"/>
          <w:bCs/>
          <w:sz w:val="18"/>
          <w:szCs w:val="18"/>
        </w:rPr>
        <w:t xml:space="preserve"> adres mailowy</w:t>
      </w:r>
      <w:r w:rsidR="00F8261D" w:rsidRPr="00240549">
        <w:rPr>
          <w:rFonts w:ascii="Tahoma" w:hAnsi="Tahoma" w:cs="Tahoma"/>
          <w:bCs/>
          <w:sz w:val="18"/>
          <w:szCs w:val="18"/>
        </w:rPr>
        <w:t>)</w:t>
      </w:r>
      <w:r w:rsidR="007F2FD4" w:rsidRPr="00240549">
        <w:rPr>
          <w:rFonts w:ascii="Tahoma" w:hAnsi="Tahoma" w:cs="Tahoma"/>
          <w:b/>
          <w:sz w:val="18"/>
          <w:szCs w:val="18"/>
        </w:rPr>
        <w:t>:</w:t>
      </w:r>
      <w:r w:rsidR="004A0430" w:rsidRPr="00240549">
        <w:rPr>
          <w:rFonts w:ascii="Tahoma" w:hAnsi="Tahoma" w:cs="Tahoma"/>
          <w:b/>
          <w:sz w:val="18"/>
          <w:szCs w:val="18"/>
        </w:rPr>
        <w:t xml:space="preserve"> </w:t>
      </w:r>
    </w:p>
    <w:p w14:paraId="4A20327E" w14:textId="77777777" w:rsidR="009D26FD" w:rsidRPr="00240549" w:rsidRDefault="009D26FD">
      <w:pPr>
        <w:rPr>
          <w:rFonts w:ascii="Tahoma" w:hAnsi="Tahoma" w:cs="Tahoma"/>
          <w:sz w:val="18"/>
          <w:szCs w:val="18"/>
        </w:rPr>
      </w:pPr>
    </w:p>
    <w:p w14:paraId="503DE337" w14:textId="77777777" w:rsidR="007F2FD4" w:rsidRPr="00240549" w:rsidRDefault="009C387D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>Marka/p</w:t>
      </w:r>
      <w:r w:rsidR="007F2FD4" w:rsidRPr="00240549">
        <w:rPr>
          <w:rFonts w:ascii="Tahoma" w:hAnsi="Tahoma" w:cs="Tahoma"/>
          <w:b/>
          <w:sz w:val="18"/>
          <w:szCs w:val="18"/>
        </w:rPr>
        <w:t>rodukt:</w:t>
      </w:r>
      <w:r w:rsidR="00F63425" w:rsidRPr="00240549">
        <w:rPr>
          <w:rFonts w:ascii="Tahoma" w:hAnsi="Tahoma" w:cs="Tahoma"/>
          <w:b/>
          <w:sz w:val="18"/>
          <w:szCs w:val="18"/>
        </w:rPr>
        <w:t xml:space="preserve"> </w:t>
      </w:r>
    </w:p>
    <w:p w14:paraId="71428DD8" w14:textId="77777777" w:rsidR="009D55EE" w:rsidRPr="00240549" w:rsidRDefault="00286850">
      <w:pPr>
        <w:rPr>
          <w:rFonts w:ascii="Tahoma" w:hAnsi="Tahoma" w:cs="Tahoma"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>Branża</w:t>
      </w:r>
      <w:r w:rsidR="009D55EE" w:rsidRPr="00240549">
        <w:rPr>
          <w:rFonts w:ascii="Tahoma" w:hAnsi="Tahoma" w:cs="Tahoma"/>
          <w:b/>
          <w:sz w:val="18"/>
          <w:szCs w:val="18"/>
        </w:rPr>
        <w:t xml:space="preserve">: </w:t>
      </w:r>
    </w:p>
    <w:p w14:paraId="214881A5" w14:textId="77777777" w:rsidR="007F2FD4" w:rsidRPr="00240549" w:rsidRDefault="007F2FD4" w:rsidP="007F2FD4">
      <w:pPr>
        <w:rPr>
          <w:rFonts w:ascii="Tahoma" w:hAnsi="Tahoma" w:cs="Tahoma"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>Opis grupy celowej:</w:t>
      </w:r>
      <w:r w:rsidR="00F63425" w:rsidRPr="00240549">
        <w:rPr>
          <w:rFonts w:ascii="Tahoma" w:hAnsi="Tahoma" w:cs="Tahoma"/>
          <w:b/>
          <w:sz w:val="18"/>
          <w:szCs w:val="18"/>
        </w:rPr>
        <w:t xml:space="preserve"> </w:t>
      </w:r>
    </w:p>
    <w:p w14:paraId="75A25940" w14:textId="77777777" w:rsidR="009D26FD" w:rsidRPr="00240549" w:rsidRDefault="009D26FD" w:rsidP="007F2FD4">
      <w:pPr>
        <w:rPr>
          <w:rFonts w:ascii="Tahoma" w:hAnsi="Tahoma" w:cs="Tahoma"/>
          <w:b/>
          <w:sz w:val="18"/>
          <w:szCs w:val="18"/>
        </w:rPr>
      </w:pPr>
    </w:p>
    <w:p w14:paraId="7046E2EF" w14:textId="1E3C8593" w:rsidR="00A4137A" w:rsidRPr="00240549" w:rsidRDefault="00A4137A" w:rsidP="00A4137A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Cel kampanii: </w:t>
      </w:r>
    </w:p>
    <w:p w14:paraId="12DD226F" w14:textId="77777777" w:rsidR="00412FC8" w:rsidRPr="00240549" w:rsidRDefault="00412FC8" w:rsidP="00A4137A">
      <w:pPr>
        <w:rPr>
          <w:rFonts w:ascii="Tahoma" w:hAnsi="Tahoma" w:cs="Tahoma"/>
          <w:b/>
          <w:sz w:val="18"/>
          <w:szCs w:val="18"/>
        </w:rPr>
      </w:pPr>
    </w:p>
    <w:p w14:paraId="6A7CE03C" w14:textId="487EC17C" w:rsidR="009C387D" w:rsidRPr="00240549" w:rsidRDefault="009C387D" w:rsidP="00A4137A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Zasięg geograficzny kampanii: </w:t>
      </w:r>
    </w:p>
    <w:p w14:paraId="41D17EA0" w14:textId="77777777" w:rsidR="00412FC8" w:rsidRPr="00240549" w:rsidRDefault="00412FC8" w:rsidP="00A4137A">
      <w:pPr>
        <w:rPr>
          <w:rFonts w:ascii="Tahoma" w:hAnsi="Tahoma" w:cs="Tahoma"/>
          <w:sz w:val="18"/>
          <w:szCs w:val="18"/>
        </w:rPr>
      </w:pPr>
    </w:p>
    <w:p w14:paraId="53B34FE9" w14:textId="1CF38C08" w:rsidR="00A4137A" w:rsidRPr="00240549" w:rsidRDefault="00A4137A" w:rsidP="00A4137A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Okres kampanii: </w:t>
      </w:r>
    </w:p>
    <w:p w14:paraId="464FC275" w14:textId="77777777" w:rsidR="00412FC8" w:rsidRPr="00240549" w:rsidRDefault="00412FC8" w:rsidP="00A4137A">
      <w:pPr>
        <w:rPr>
          <w:rFonts w:ascii="Tahoma" w:hAnsi="Tahoma" w:cs="Tahoma"/>
          <w:sz w:val="18"/>
          <w:szCs w:val="18"/>
        </w:rPr>
      </w:pPr>
    </w:p>
    <w:p w14:paraId="210D8FFD" w14:textId="55298420" w:rsidR="00A4137A" w:rsidRPr="00240549" w:rsidRDefault="00A4137A" w:rsidP="00A4137A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Założenia dot. wskaźników </w:t>
      </w:r>
      <w:proofErr w:type="spellStart"/>
      <w:r w:rsidRPr="00240549">
        <w:rPr>
          <w:rFonts w:ascii="Tahoma" w:hAnsi="Tahoma" w:cs="Tahoma"/>
          <w:b/>
          <w:sz w:val="18"/>
          <w:szCs w:val="18"/>
        </w:rPr>
        <w:t>mediowych</w:t>
      </w:r>
      <w:proofErr w:type="spellEnd"/>
      <w:r w:rsidRPr="00240549">
        <w:rPr>
          <w:rFonts w:ascii="Tahoma" w:hAnsi="Tahoma" w:cs="Tahoma"/>
          <w:b/>
          <w:sz w:val="18"/>
          <w:szCs w:val="18"/>
        </w:rPr>
        <w:t xml:space="preserve"> kampanii lub ilości nośników: </w:t>
      </w:r>
    </w:p>
    <w:p w14:paraId="34BEAF92" w14:textId="77777777" w:rsidR="00412FC8" w:rsidRPr="00240549" w:rsidRDefault="00412FC8" w:rsidP="00A4137A">
      <w:pPr>
        <w:rPr>
          <w:rFonts w:ascii="Tahoma" w:hAnsi="Tahoma" w:cs="Tahoma"/>
          <w:sz w:val="18"/>
          <w:szCs w:val="18"/>
        </w:rPr>
      </w:pPr>
    </w:p>
    <w:p w14:paraId="2059976E" w14:textId="23D09EBE" w:rsidR="00A4137A" w:rsidRPr="00240549" w:rsidRDefault="00A4137A" w:rsidP="00A4137A">
      <w:pPr>
        <w:rPr>
          <w:rFonts w:ascii="Tahoma" w:hAnsi="Tahoma" w:cs="Tahoma"/>
          <w:b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Preferencje dot. formatu/typu nośnika: </w:t>
      </w:r>
    </w:p>
    <w:p w14:paraId="1566A7B5" w14:textId="77777777" w:rsidR="00412FC8" w:rsidRPr="00240549" w:rsidRDefault="00412FC8" w:rsidP="00A4137A">
      <w:pPr>
        <w:rPr>
          <w:rFonts w:ascii="Tahoma" w:hAnsi="Tahoma" w:cs="Tahoma"/>
          <w:b/>
          <w:sz w:val="18"/>
          <w:szCs w:val="18"/>
        </w:rPr>
      </w:pPr>
    </w:p>
    <w:p w14:paraId="28132B7B" w14:textId="77777777" w:rsidR="009C387D" w:rsidRPr="00240549" w:rsidRDefault="009C387D" w:rsidP="00A4137A">
      <w:pPr>
        <w:rPr>
          <w:rFonts w:ascii="Tahoma" w:hAnsi="Tahoma" w:cs="Tahoma"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Inne </w:t>
      </w:r>
      <w:r w:rsidR="00352EFA" w:rsidRPr="00240549">
        <w:rPr>
          <w:rFonts w:ascii="Tahoma" w:hAnsi="Tahoma" w:cs="Tahoma"/>
          <w:b/>
          <w:sz w:val="18"/>
          <w:szCs w:val="18"/>
        </w:rPr>
        <w:t xml:space="preserve">np. kryteria doboru lokalizacji, </w:t>
      </w:r>
      <w:r w:rsidRPr="00240549">
        <w:rPr>
          <w:rFonts w:ascii="Tahoma" w:hAnsi="Tahoma" w:cs="Tahoma"/>
          <w:b/>
          <w:sz w:val="18"/>
          <w:szCs w:val="18"/>
        </w:rPr>
        <w:t xml:space="preserve">POI: </w:t>
      </w:r>
    </w:p>
    <w:p w14:paraId="0277E355" w14:textId="77777777" w:rsidR="009D26FD" w:rsidRPr="00240549" w:rsidRDefault="009D26FD" w:rsidP="00A4137A">
      <w:pPr>
        <w:rPr>
          <w:rFonts w:ascii="Tahoma" w:hAnsi="Tahoma" w:cs="Tahoma"/>
          <w:sz w:val="18"/>
          <w:szCs w:val="18"/>
        </w:rPr>
      </w:pPr>
    </w:p>
    <w:p w14:paraId="4C58D898" w14:textId="77777777" w:rsidR="007F2FD4" w:rsidRPr="00240549" w:rsidRDefault="007F2FD4" w:rsidP="007F2FD4">
      <w:pPr>
        <w:rPr>
          <w:rFonts w:ascii="Tahoma" w:hAnsi="Tahoma" w:cs="Tahoma"/>
          <w:sz w:val="18"/>
          <w:szCs w:val="18"/>
        </w:rPr>
      </w:pPr>
      <w:r w:rsidRPr="00240549">
        <w:rPr>
          <w:rFonts w:ascii="Tahoma" w:hAnsi="Tahoma" w:cs="Tahoma"/>
          <w:b/>
          <w:sz w:val="18"/>
          <w:szCs w:val="18"/>
        </w:rPr>
        <w:t xml:space="preserve">Budżet </w:t>
      </w:r>
      <w:r w:rsidR="009D26FD" w:rsidRPr="00240549">
        <w:rPr>
          <w:rFonts w:ascii="Tahoma" w:hAnsi="Tahoma" w:cs="Tahoma"/>
          <w:b/>
          <w:sz w:val="18"/>
          <w:szCs w:val="18"/>
        </w:rPr>
        <w:t xml:space="preserve">kampanii </w:t>
      </w:r>
      <w:r w:rsidRPr="00240549">
        <w:rPr>
          <w:rFonts w:ascii="Tahoma" w:hAnsi="Tahoma" w:cs="Tahoma"/>
          <w:b/>
          <w:sz w:val="18"/>
          <w:szCs w:val="18"/>
        </w:rPr>
        <w:t>PLN netto:</w:t>
      </w:r>
      <w:r w:rsidR="00F63425" w:rsidRPr="00240549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</w:p>
    <w:sectPr w:rsidR="007F2FD4" w:rsidRPr="00240549" w:rsidSect="005E3349">
      <w:headerReference w:type="default" r:id="rId6"/>
      <w:footerReference w:type="default" r:id="rId7"/>
      <w:pgSz w:w="11906" w:h="16838"/>
      <w:pgMar w:top="1417" w:right="1106" w:bottom="1276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CBEB" w14:textId="77777777" w:rsidR="000A3DE0" w:rsidRDefault="000A3DE0" w:rsidP="007F2FD4">
      <w:pPr>
        <w:spacing w:after="0" w:line="240" w:lineRule="auto"/>
      </w:pPr>
      <w:r>
        <w:separator/>
      </w:r>
    </w:p>
  </w:endnote>
  <w:endnote w:type="continuationSeparator" w:id="0">
    <w:p w14:paraId="6350C784" w14:textId="77777777" w:rsidR="000A3DE0" w:rsidRDefault="000A3DE0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2982" w14:textId="67EBB404" w:rsidR="00A36EA2" w:rsidRPr="00240549" w:rsidRDefault="003F0231" w:rsidP="00D93F07">
    <w:pPr>
      <w:pStyle w:val="Stopka"/>
      <w:jc w:val="center"/>
      <w:rPr>
        <w:color w:val="0070C0"/>
        <w:sz w:val="24"/>
        <w:szCs w:val="24"/>
      </w:rPr>
    </w:pPr>
    <w:r w:rsidRPr="00240549">
      <w:rPr>
        <w:color w:val="808080" w:themeColor="background1" w:themeShade="80"/>
        <w:sz w:val="24"/>
        <w:szCs w:val="24"/>
      </w:rPr>
      <w:t xml:space="preserve">BRIEF można wysłać </w:t>
    </w:r>
    <w:r w:rsidR="006B5313" w:rsidRPr="00240549">
      <w:rPr>
        <w:color w:val="808080" w:themeColor="background1" w:themeShade="80"/>
        <w:sz w:val="24"/>
        <w:szCs w:val="24"/>
      </w:rPr>
      <w:t xml:space="preserve">do osoby </w:t>
    </w:r>
    <w:r w:rsidR="00310341" w:rsidRPr="00240549">
      <w:rPr>
        <w:color w:val="808080" w:themeColor="background1" w:themeShade="80"/>
        <w:sz w:val="24"/>
        <w:szCs w:val="24"/>
      </w:rPr>
      <w:t>kontaktowej z AMS</w:t>
    </w:r>
    <w:r w:rsidR="00761913">
      <w:rPr>
        <w:color w:val="808080" w:themeColor="background1" w:themeShade="80"/>
        <w:sz w:val="24"/>
        <w:szCs w:val="24"/>
      </w:rPr>
      <w:t xml:space="preserve"> </w:t>
    </w:r>
    <w:r w:rsidR="00CC483D" w:rsidRPr="00240549">
      <w:rPr>
        <w:b/>
        <w:bCs/>
        <w:color w:val="808080" w:themeColor="background1" w:themeShade="80"/>
        <w:sz w:val="24"/>
        <w:szCs w:val="24"/>
      </w:rPr>
      <w:t>lub</w:t>
    </w:r>
    <w:r w:rsidR="00CC483D" w:rsidRPr="00240549">
      <w:rPr>
        <w:color w:val="808080" w:themeColor="background1" w:themeShade="80"/>
        <w:sz w:val="24"/>
        <w:szCs w:val="24"/>
      </w:rPr>
      <w:t xml:space="preserve"> na a</w:t>
    </w:r>
    <w:r w:rsidR="00A36EA2" w:rsidRPr="00240549">
      <w:rPr>
        <w:color w:val="808080" w:themeColor="background1" w:themeShade="80"/>
        <w:sz w:val="24"/>
        <w:szCs w:val="24"/>
      </w:rPr>
      <w:t>dres</w:t>
    </w:r>
    <w:r w:rsidR="0087370E" w:rsidRPr="00240549">
      <w:rPr>
        <w:color w:val="808080" w:themeColor="background1" w:themeShade="80"/>
        <w:sz w:val="24"/>
        <w:szCs w:val="24"/>
      </w:rPr>
      <w:t xml:space="preserve">: </w:t>
    </w:r>
    <w:r w:rsidR="0087370E" w:rsidRPr="00240549">
      <w:rPr>
        <w:rFonts w:ascii="Calibri" w:hAnsi="Calibri" w:cs="Calibri"/>
        <w:color w:val="0070C0"/>
        <w:sz w:val="24"/>
        <w:szCs w:val="24"/>
        <w:shd w:val="clear" w:color="auto" w:fill="FFFFFF"/>
      </w:rPr>
      <w:t>sprzedaz@ams.com.pl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0DE1" w14:textId="77777777" w:rsidR="000A3DE0" w:rsidRDefault="000A3DE0" w:rsidP="007F2FD4">
      <w:pPr>
        <w:spacing w:after="0" w:line="240" w:lineRule="auto"/>
      </w:pPr>
      <w:r>
        <w:separator/>
      </w:r>
    </w:p>
  </w:footnote>
  <w:footnote w:type="continuationSeparator" w:id="0">
    <w:p w14:paraId="6E4369AC" w14:textId="77777777" w:rsidR="000A3DE0" w:rsidRDefault="000A3DE0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FCDD" w14:textId="77777777" w:rsidR="007F2FD4" w:rsidRPr="005651CE" w:rsidRDefault="007F2FD4">
    <w:pPr>
      <w:pStyle w:val="Nagwek"/>
      <w:rPr>
        <w:noProof/>
        <w:color w:val="767171" w:themeColor="background2" w:themeShade="80"/>
      </w:rPr>
    </w:pPr>
    <w:r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Pr="005651CE"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tab/>
    </w:r>
    <w:r w:rsidR="001D6878" w:rsidRPr="005651CE">
      <w:rPr>
        <w:noProof/>
        <w:color w:val="767171" w:themeColor="background2" w:themeShade="80"/>
      </w:rPr>
      <w:drawing>
        <wp:inline distT="0" distB="0" distL="0" distR="0" wp14:anchorId="7F37CF14" wp14:editId="576FD723">
          <wp:extent cx="1088588" cy="296921"/>
          <wp:effectExtent l="0" t="0" r="0" b="8255"/>
          <wp:docPr id="4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298BB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20DDA" wp14:editId="768A2B99">
              <wp:simplePos x="0" y="0"/>
              <wp:positionH relativeFrom="column">
                <wp:posOffset>-4445</wp:posOffset>
              </wp:positionH>
              <wp:positionV relativeFrom="paragraph">
                <wp:posOffset>38735</wp:posOffset>
              </wp:positionV>
              <wp:extent cx="583374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5440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26861"/>
    <w:rsid w:val="000A3DE0"/>
    <w:rsid w:val="0013247C"/>
    <w:rsid w:val="0018131B"/>
    <w:rsid w:val="001D6878"/>
    <w:rsid w:val="00240549"/>
    <w:rsid w:val="00286850"/>
    <w:rsid w:val="00293613"/>
    <w:rsid w:val="00310341"/>
    <w:rsid w:val="00352EFA"/>
    <w:rsid w:val="003F0231"/>
    <w:rsid w:val="00412FC8"/>
    <w:rsid w:val="004155F2"/>
    <w:rsid w:val="00447AED"/>
    <w:rsid w:val="00453532"/>
    <w:rsid w:val="004A0430"/>
    <w:rsid w:val="004A1AA6"/>
    <w:rsid w:val="004E1A05"/>
    <w:rsid w:val="0052118D"/>
    <w:rsid w:val="005379C7"/>
    <w:rsid w:val="005651CE"/>
    <w:rsid w:val="005B369C"/>
    <w:rsid w:val="005D0C05"/>
    <w:rsid w:val="005E3349"/>
    <w:rsid w:val="00604B45"/>
    <w:rsid w:val="006B5313"/>
    <w:rsid w:val="00761913"/>
    <w:rsid w:val="007F2FD4"/>
    <w:rsid w:val="0081662E"/>
    <w:rsid w:val="0087370E"/>
    <w:rsid w:val="008A140B"/>
    <w:rsid w:val="009B2853"/>
    <w:rsid w:val="009C387D"/>
    <w:rsid w:val="009D26FD"/>
    <w:rsid w:val="009D55EE"/>
    <w:rsid w:val="00A36EA2"/>
    <w:rsid w:val="00A4137A"/>
    <w:rsid w:val="00A72DBB"/>
    <w:rsid w:val="00C874CC"/>
    <w:rsid w:val="00CC483D"/>
    <w:rsid w:val="00D1603A"/>
    <w:rsid w:val="00D93F07"/>
    <w:rsid w:val="00E771C6"/>
    <w:rsid w:val="00E87BFE"/>
    <w:rsid w:val="00F63425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46383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Orłowska</dc:creator>
  <cp:keywords/>
  <dc:description/>
  <cp:lastModifiedBy>Beata Orłowska</cp:lastModifiedBy>
  <cp:revision>26</cp:revision>
  <dcterms:created xsi:type="dcterms:W3CDTF">2019-11-27T08:45:00Z</dcterms:created>
  <dcterms:modified xsi:type="dcterms:W3CDTF">2019-11-27T08:56:00Z</dcterms:modified>
</cp:coreProperties>
</file>