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FD4" w:rsidRDefault="007F2FD4"/>
    <w:p w:rsidR="003248B2" w:rsidRDefault="007F2FD4">
      <w:pPr>
        <w:rPr>
          <w:rFonts w:ascii="Tahoma" w:hAnsi="Tahoma" w:cs="Tahoma"/>
          <w:b/>
        </w:rPr>
      </w:pPr>
      <w:r w:rsidRPr="004A0430">
        <w:rPr>
          <w:rFonts w:ascii="Tahoma" w:hAnsi="Tahoma" w:cs="Tahoma"/>
          <w:b/>
        </w:rPr>
        <w:t xml:space="preserve">Klient/Agencja:  </w:t>
      </w:r>
    </w:p>
    <w:p w:rsidR="007F2FD4" w:rsidRPr="00F63425" w:rsidRDefault="004E1A05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Kto s</w:t>
      </w:r>
      <w:r w:rsidR="007F2FD4" w:rsidRPr="004A0430">
        <w:rPr>
          <w:rFonts w:ascii="Tahoma" w:hAnsi="Tahoma" w:cs="Tahoma"/>
          <w:b/>
        </w:rPr>
        <w:t>porządził:</w:t>
      </w:r>
      <w:r w:rsidR="004A0430" w:rsidRPr="004A0430">
        <w:rPr>
          <w:rFonts w:ascii="Tahoma" w:hAnsi="Tahoma" w:cs="Tahoma"/>
          <w:b/>
        </w:rPr>
        <w:t xml:space="preserve"> </w:t>
      </w:r>
    </w:p>
    <w:p w:rsidR="007F2FD4" w:rsidRDefault="007F2FD4">
      <w:pPr>
        <w:rPr>
          <w:rFonts w:ascii="Tahoma" w:hAnsi="Tahoma" w:cs="Tahoma"/>
          <w:b/>
        </w:rPr>
      </w:pPr>
      <w:r w:rsidRPr="004A0430">
        <w:rPr>
          <w:rFonts w:ascii="Tahoma" w:hAnsi="Tahoma" w:cs="Tahoma"/>
          <w:b/>
        </w:rPr>
        <w:t>Data:</w:t>
      </w:r>
      <w:r w:rsidR="00F63425">
        <w:rPr>
          <w:rFonts w:ascii="Tahoma" w:hAnsi="Tahoma" w:cs="Tahoma"/>
          <w:b/>
        </w:rPr>
        <w:t xml:space="preserve"> </w:t>
      </w:r>
    </w:p>
    <w:p w:rsidR="009D26FD" w:rsidRPr="00F63425" w:rsidRDefault="009D26FD">
      <w:pPr>
        <w:rPr>
          <w:rFonts w:ascii="Tahoma" w:hAnsi="Tahoma" w:cs="Tahoma"/>
        </w:rPr>
      </w:pPr>
    </w:p>
    <w:p w:rsidR="007F2FD4" w:rsidRDefault="009C387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Marka/p</w:t>
      </w:r>
      <w:r w:rsidR="007F2FD4" w:rsidRPr="004A0430">
        <w:rPr>
          <w:rFonts w:ascii="Tahoma" w:hAnsi="Tahoma" w:cs="Tahoma"/>
          <w:b/>
        </w:rPr>
        <w:t>rodukt:</w:t>
      </w:r>
      <w:r w:rsidR="00F63425">
        <w:rPr>
          <w:rFonts w:ascii="Tahoma" w:hAnsi="Tahoma" w:cs="Tahoma"/>
          <w:b/>
        </w:rPr>
        <w:t xml:space="preserve"> </w:t>
      </w:r>
    </w:p>
    <w:p w:rsidR="009D55EE" w:rsidRPr="009D55EE" w:rsidRDefault="0028685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Branża</w:t>
      </w:r>
      <w:r w:rsidR="009D55EE">
        <w:rPr>
          <w:rFonts w:ascii="Tahoma" w:hAnsi="Tahoma" w:cs="Tahoma"/>
          <w:b/>
        </w:rPr>
        <w:t xml:space="preserve">: </w:t>
      </w:r>
    </w:p>
    <w:p w:rsidR="007F2FD4" w:rsidRPr="00F63425" w:rsidRDefault="007F2FD4" w:rsidP="007F2FD4">
      <w:pPr>
        <w:rPr>
          <w:rFonts w:ascii="Tahoma" w:hAnsi="Tahoma" w:cs="Tahoma"/>
        </w:rPr>
      </w:pPr>
      <w:r w:rsidRPr="004A0430">
        <w:rPr>
          <w:rFonts w:ascii="Tahoma" w:hAnsi="Tahoma" w:cs="Tahoma"/>
          <w:b/>
        </w:rPr>
        <w:t>Opis grupy celowej:</w:t>
      </w:r>
      <w:r w:rsidR="00F63425">
        <w:rPr>
          <w:rFonts w:ascii="Tahoma" w:hAnsi="Tahoma" w:cs="Tahoma"/>
          <w:b/>
        </w:rPr>
        <w:t xml:space="preserve"> </w:t>
      </w:r>
    </w:p>
    <w:p w:rsidR="009D26FD" w:rsidRDefault="009D26FD" w:rsidP="007F2FD4">
      <w:pPr>
        <w:rPr>
          <w:rFonts w:ascii="Tahoma" w:hAnsi="Tahoma" w:cs="Tahoma"/>
          <w:b/>
        </w:rPr>
      </w:pPr>
      <w:bookmarkStart w:id="0" w:name="_GoBack"/>
      <w:bookmarkEnd w:id="0"/>
    </w:p>
    <w:p w:rsidR="00A4137A" w:rsidRDefault="00A4137A" w:rsidP="00A4137A">
      <w:pPr>
        <w:rPr>
          <w:rFonts w:ascii="Tahoma" w:hAnsi="Tahoma" w:cs="Tahoma"/>
          <w:b/>
        </w:rPr>
      </w:pPr>
      <w:r w:rsidRPr="004A0430">
        <w:rPr>
          <w:rFonts w:ascii="Tahoma" w:hAnsi="Tahoma" w:cs="Tahoma"/>
          <w:b/>
        </w:rPr>
        <w:t>Cel kampanii:</w:t>
      </w:r>
      <w:r>
        <w:rPr>
          <w:rFonts w:ascii="Tahoma" w:hAnsi="Tahoma" w:cs="Tahoma"/>
          <w:b/>
        </w:rPr>
        <w:t xml:space="preserve"> </w:t>
      </w:r>
    </w:p>
    <w:p w:rsidR="009C387D" w:rsidRPr="009C387D" w:rsidRDefault="009C387D" w:rsidP="00A4137A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Zasięg geograficzny kampanii: </w:t>
      </w:r>
    </w:p>
    <w:p w:rsidR="00A4137A" w:rsidRPr="00A4137A" w:rsidRDefault="00A4137A" w:rsidP="00A4137A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Okres kampanii: </w:t>
      </w:r>
    </w:p>
    <w:p w:rsidR="00A4137A" w:rsidRPr="00A4137A" w:rsidRDefault="00A4137A" w:rsidP="00A4137A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Założenia dot. wskaźników </w:t>
      </w:r>
      <w:proofErr w:type="spellStart"/>
      <w:r>
        <w:rPr>
          <w:rFonts w:ascii="Tahoma" w:hAnsi="Tahoma" w:cs="Tahoma"/>
          <w:b/>
        </w:rPr>
        <w:t>mediowych</w:t>
      </w:r>
      <w:proofErr w:type="spellEnd"/>
      <w:r>
        <w:rPr>
          <w:rFonts w:ascii="Tahoma" w:hAnsi="Tahoma" w:cs="Tahoma"/>
          <w:b/>
        </w:rPr>
        <w:t xml:space="preserve"> kampanii lub ilości nośników</w:t>
      </w:r>
      <w:r w:rsidRPr="004A0430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</w:t>
      </w:r>
    </w:p>
    <w:p w:rsidR="00A4137A" w:rsidRDefault="00A4137A" w:rsidP="00A4137A">
      <w:pPr>
        <w:rPr>
          <w:rFonts w:ascii="Tahoma" w:hAnsi="Tahoma" w:cs="Tahoma"/>
          <w:b/>
        </w:rPr>
      </w:pPr>
      <w:r w:rsidRPr="004A0430">
        <w:rPr>
          <w:rFonts w:ascii="Tahoma" w:hAnsi="Tahoma" w:cs="Tahoma"/>
          <w:b/>
        </w:rPr>
        <w:t xml:space="preserve">Preferencje </w:t>
      </w:r>
      <w:r>
        <w:rPr>
          <w:rFonts w:ascii="Tahoma" w:hAnsi="Tahoma" w:cs="Tahoma"/>
          <w:b/>
        </w:rPr>
        <w:t>dot. formatu/typu nośnika</w:t>
      </w:r>
      <w:r w:rsidRPr="004A0430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</w:t>
      </w:r>
    </w:p>
    <w:p w:rsidR="009C387D" w:rsidRPr="009C387D" w:rsidRDefault="009C387D" w:rsidP="00A4137A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Inne </w:t>
      </w:r>
      <w:r w:rsidR="00352EFA">
        <w:rPr>
          <w:rFonts w:ascii="Tahoma" w:hAnsi="Tahoma" w:cs="Tahoma"/>
          <w:b/>
        </w:rPr>
        <w:t xml:space="preserve">np. </w:t>
      </w:r>
      <w:r w:rsidR="00352EFA" w:rsidRPr="00352EFA">
        <w:rPr>
          <w:rFonts w:ascii="Tahoma" w:hAnsi="Tahoma" w:cs="Tahoma"/>
          <w:b/>
        </w:rPr>
        <w:t>kryteria doboru lokalizacji</w:t>
      </w:r>
      <w:r w:rsidR="00352EFA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 xml:space="preserve">POI: </w:t>
      </w:r>
    </w:p>
    <w:p w:rsidR="009D26FD" w:rsidRPr="00A4137A" w:rsidRDefault="009D26FD" w:rsidP="00A4137A">
      <w:pPr>
        <w:rPr>
          <w:rFonts w:ascii="Tahoma" w:hAnsi="Tahoma" w:cs="Tahoma"/>
        </w:rPr>
      </w:pPr>
    </w:p>
    <w:p w:rsidR="007F2FD4" w:rsidRPr="00A4137A" w:rsidRDefault="007F2FD4" w:rsidP="007F2FD4">
      <w:pPr>
        <w:rPr>
          <w:rFonts w:ascii="Tahoma" w:hAnsi="Tahoma" w:cs="Tahoma"/>
        </w:rPr>
      </w:pPr>
      <w:r w:rsidRPr="004A0430">
        <w:rPr>
          <w:rFonts w:ascii="Tahoma" w:hAnsi="Tahoma" w:cs="Tahoma"/>
          <w:b/>
        </w:rPr>
        <w:t xml:space="preserve">Budżet </w:t>
      </w:r>
      <w:r w:rsidR="009D26FD">
        <w:rPr>
          <w:rFonts w:ascii="Tahoma" w:hAnsi="Tahoma" w:cs="Tahoma"/>
          <w:b/>
        </w:rPr>
        <w:t xml:space="preserve">kampanii </w:t>
      </w:r>
      <w:r w:rsidRPr="004A0430">
        <w:rPr>
          <w:rFonts w:ascii="Tahoma" w:hAnsi="Tahoma" w:cs="Tahoma"/>
          <w:b/>
        </w:rPr>
        <w:t>PLN netto:</w:t>
      </w:r>
      <w:r w:rsidR="00F63425">
        <w:rPr>
          <w:rFonts w:ascii="Tahoma" w:hAnsi="Tahoma" w:cs="Tahoma"/>
          <w:b/>
        </w:rPr>
        <w:t xml:space="preserve"> </w:t>
      </w:r>
    </w:p>
    <w:sectPr w:rsidR="007F2FD4" w:rsidRPr="00A4137A" w:rsidSect="001D6878">
      <w:headerReference w:type="default" r:id="rId6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DE0" w:rsidRDefault="000A3DE0" w:rsidP="007F2FD4">
      <w:pPr>
        <w:spacing w:after="0" w:line="240" w:lineRule="auto"/>
      </w:pPr>
      <w:r>
        <w:separator/>
      </w:r>
    </w:p>
  </w:endnote>
  <w:endnote w:type="continuationSeparator" w:id="0">
    <w:p w:rsidR="000A3DE0" w:rsidRDefault="000A3DE0" w:rsidP="007F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DE0" w:rsidRDefault="000A3DE0" w:rsidP="007F2FD4">
      <w:pPr>
        <w:spacing w:after="0" w:line="240" w:lineRule="auto"/>
      </w:pPr>
      <w:r>
        <w:separator/>
      </w:r>
    </w:p>
  </w:footnote>
  <w:footnote w:type="continuationSeparator" w:id="0">
    <w:p w:rsidR="000A3DE0" w:rsidRDefault="000A3DE0" w:rsidP="007F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FD4" w:rsidRPr="005651CE" w:rsidRDefault="007F2FD4">
    <w:pPr>
      <w:pStyle w:val="Nagwek"/>
      <w:rPr>
        <w:noProof/>
        <w:color w:val="767171" w:themeColor="background2" w:themeShade="80"/>
      </w:rPr>
    </w:pPr>
    <w:r w:rsidRPr="005651CE">
      <w:rPr>
        <w:rFonts w:ascii="Tahoma" w:hAnsi="Tahoma" w:cs="Tahoma"/>
        <w:b/>
        <w:color w:val="767171" w:themeColor="background2" w:themeShade="80"/>
        <w:sz w:val="40"/>
        <w:szCs w:val="40"/>
      </w:rPr>
      <w:t>OOH BRIEF</w:t>
    </w:r>
    <w:r w:rsidRPr="005651CE">
      <w:rPr>
        <w:noProof/>
        <w:color w:val="767171" w:themeColor="background2" w:themeShade="80"/>
      </w:rPr>
      <w:tab/>
    </w:r>
    <w:r w:rsidRPr="005651CE">
      <w:rPr>
        <w:noProof/>
        <w:color w:val="767171" w:themeColor="background2" w:themeShade="80"/>
      </w:rPr>
      <w:tab/>
    </w:r>
    <w:r w:rsidR="001D6878" w:rsidRPr="005651CE">
      <w:rPr>
        <w:noProof/>
        <w:color w:val="767171" w:themeColor="background2" w:themeShade="80"/>
      </w:rPr>
      <w:drawing>
        <wp:inline distT="0" distB="0" distL="0" distR="0" wp14:anchorId="7F37CF14" wp14:editId="576FD723">
          <wp:extent cx="1088588" cy="296921"/>
          <wp:effectExtent l="0" t="0" r="0" b="8255"/>
          <wp:docPr id="27" name="Obraz 26">
            <a:extLst xmlns:a="http://schemas.openxmlformats.org/drawingml/2006/main">
              <a:ext uri="{FF2B5EF4-FFF2-40B4-BE49-F238E27FC236}">
                <a16:creationId xmlns:a16="http://schemas.microsoft.com/office/drawing/2014/main" id="{E1FE46A1-6D83-44F4-A4CE-5FE7E947825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6">
                    <a:extLst>
                      <a:ext uri="{FF2B5EF4-FFF2-40B4-BE49-F238E27FC236}">
                        <a16:creationId xmlns:a16="http://schemas.microsoft.com/office/drawing/2014/main" id="{E1FE46A1-6D83-44F4-A4CE-5FE7E9478257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73" r="5911" b="11982"/>
                  <a:stretch/>
                </pic:blipFill>
                <pic:spPr>
                  <a:xfrm>
                    <a:off x="0" y="0"/>
                    <a:ext cx="1088588" cy="296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6878" w:rsidRDefault="001D6878">
    <w:pPr>
      <w:pStyle w:val="Nagwek"/>
    </w:pPr>
    <w:r>
      <w:rPr>
        <w:rFonts w:ascii="Tahoma" w:hAnsi="Tahoma" w:cs="Tahoma"/>
        <w:b/>
        <w:noProof/>
        <w:color w:val="5B9BD5" w:themeColor="accent5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38735</wp:posOffset>
              </wp:positionV>
              <wp:extent cx="583374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374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9C4DC5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" strokecolor="black [3200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D4"/>
    <w:rsid w:val="000A3DE0"/>
    <w:rsid w:val="0018131B"/>
    <w:rsid w:val="001D6878"/>
    <w:rsid w:val="00286850"/>
    <w:rsid w:val="00352EFA"/>
    <w:rsid w:val="004155F2"/>
    <w:rsid w:val="00447AED"/>
    <w:rsid w:val="004A0430"/>
    <w:rsid w:val="004A1AA6"/>
    <w:rsid w:val="004E1A05"/>
    <w:rsid w:val="005651CE"/>
    <w:rsid w:val="005B369C"/>
    <w:rsid w:val="007F2FD4"/>
    <w:rsid w:val="008A140B"/>
    <w:rsid w:val="009B2853"/>
    <w:rsid w:val="009C387D"/>
    <w:rsid w:val="009D26FD"/>
    <w:rsid w:val="009D55EE"/>
    <w:rsid w:val="00A4137A"/>
    <w:rsid w:val="00E771C6"/>
    <w:rsid w:val="00E87BFE"/>
    <w:rsid w:val="00F6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246383"/>
  <w15:chartTrackingRefBased/>
  <w15:docId w15:val="{4A5DC9D0-FDDF-4941-B04F-BE8C35D5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FD4"/>
  </w:style>
  <w:style w:type="paragraph" w:styleId="Stopka">
    <w:name w:val="footer"/>
    <w:basedOn w:val="Normalny"/>
    <w:link w:val="StopkaZnak"/>
    <w:uiPriority w:val="99"/>
    <w:unhideWhenUsed/>
    <w:rsid w:val="007F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FD4"/>
  </w:style>
  <w:style w:type="paragraph" w:styleId="Tekstdymka">
    <w:name w:val="Balloon Text"/>
    <w:basedOn w:val="Normalny"/>
    <w:link w:val="TekstdymkaZnak"/>
    <w:uiPriority w:val="99"/>
    <w:semiHidden/>
    <w:unhideWhenUsed/>
    <w:rsid w:val="007F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Orłowska</dc:creator>
  <cp:keywords/>
  <dc:description/>
  <cp:lastModifiedBy>Beata Orłowska</cp:lastModifiedBy>
  <cp:revision>13</cp:revision>
  <dcterms:created xsi:type="dcterms:W3CDTF">2019-03-26T12:14:00Z</dcterms:created>
  <dcterms:modified xsi:type="dcterms:W3CDTF">2019-03-26T13:08:00Z</dcterms:modified>
</cp:coreProperties>
</file>